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CA" w:rsidRDefault="00D37F8B" w:rsidP="00D37F8B">
      <w:pPr>
        <w:spacing w:before="60" w:after="60" w:line="240" w:lineRule="auto"/>
        <w:jc w:val="center"/>
        <w:rPr>
          <w:rFonts w:eastAsia="Calibri"/>
          <w:b/>
          <w:bCs w:val="0"/>
          <w:color w:val="000000"/>
        </w:rPr>
      </w:pPr>
      <w:r>
        <w:rPr>
          <w:rFonts w:eastAsia="Calibri"/>
          <w:b/>
          <w:bCs w:val="0"/>
          <w:color w:val="000000"/>
        </w:rPr>
        <w:t xml:space="preserve">CHUYÊN ĐỀ: </w:t>
      </w:r>
    </w:p>
    <w:p w:rsidR="009A5307" w:rsidRDefault="00D37F8B" w:rsidP="00D37F8B">
      <w:pPr>
        <w:spacing w:before="60" w:after="60" w:line="240" w:lineRule="auto"/>
        <w:jc w:val="center"/>
        <w:rPr>
          <w:rFonts w:eastAsia="Calibri"/>
          <w:b/>
          <w:bCs w:val="0"/>
          <w:color w:val="000000"/>
        </w:rPr>
      </w:pPr>
      <w:r>
        <w:rPr>
          <w:rFonts w:eastAsia="Calibri"/>
          <w:b/>
          <w:bCs w:val="0"/>
          <w:color w:val="000000"/>
        </w:rPr>
        <w:t xml:space="preserve">PHÁT HUY </w:t>
      </w:r>
      <w:r w:rsidR="00F35626">
        <w:rPr>
          <w:rFonts w:eastAsia="Calibri"/>
          <w:b/>
          <w:bCs w:val="0"/>
          <w:color w:val="000000"/>
        </w:rPr>
        <w:t>NĂNG LỰC</w:t>
      </w:r>
      <w:r>
        <w:rPr>
          <w:rFonts w:eastAsia="Calibri"/>
          <w:b/>
          <w:bCs w:val="0"/>
          <w:color w:val="000000"/>
        </w:rPr>
        <w:t xml:space="preserve"> PHÁT HIỆN</w:t>
      </w:r>
      <w:r w:rsidR="00F35626">
        <w:rPr>
          <w:rFonts w:eastAsia="Calibri"/>
          <w:b/>
          <w:bCs w:val="0"/>
          <w:color w:val="000000"/>
        </w:rPr>
        <w:t xml:space="preserve"> VÀ GIẢI QUYẾT</w:t>
      </w:r>
      <w:r>
        <w:rPr>
          <w:rFonts w:eastAsia="Calibri"/>
          <w:b/>
          <w:bCs w:val="0"/>
          <w:color w:val="000000"/>
        </w:rPr>
        <w:t xml:space="preserve"> VẤN ĐỀ CỦA HỌC SINH THÔNG QUA GIỜ HỌC TOÁN 7</w:t>
      </w:r>
    </w:p>
    <w:p w:rsidR="00CA4FE3" w:rsidRDefault="00CA4FE3" w:rsidP="00D37F8B">
      <w:pPr>
        <w:spacing w:before="60" w:after="60" w:line="240" w:lineRule="auto"/>
        <w:jc w:val="center"/>
        <w:rPr>
          <w:rFonts w:eastAsia="Calibri"/>
          <w:b/>
          <w:bCs w:val="0"/>
          <w:color w:val="000000"/>
        </w:rPr>
      </w:pPr>
      <w:r>
        <w:rPr>
          <w:rFonts w:eastAsia="Calibri"/>
          <w:b/>
          <w:bCs w:val="0"/>
          <w:color w:val="000000"/>
        </w:rPr>
        <w:t>Chư</w:t>
      </w:r>
      <w:r w:rsidR="008A27FF">
        <w:rPr>
          <w:rFonts w:eastAsia="Calibri"/>
          <w:b/>
          <w:bCs w:val="0"/>
          <w:color w:val="000000"/>
        </w:rPr>
        <w:t>ơ</w:t>
      </w:r>
      <w:r>
        <w:rPr>
          <w:rFonts w:eastAsia="Calibri"/>
          <w:b/>
          <w:bCs w:val="0"/>
          <w:color w:val="000000"/>
        </w:rPr>
        <w:t>ng VIII: LÀM QUEN VỚI BIẾN CỐ VÀ XÁC SUẤT CỦA BIẾN CỐ</w:t>
      </w:r>
    </w:p>
    <w:p w:rsidR="00001593" w:rsidRPr="00BB51CB" w:rsidRDefault="00001593" w:rsidP="00001593">
      <w:pPr>
        <w:spacing w:before="60" w:after="60" w:line="240" w:lineRule="auto"/>
        <w:jc w:val="center"/>
        <w:rPr>
          <w:rFonts w:eastAsia="Calibri"/>
          <w:b/>
          <w:color w:val="000000"/>
          <w:lang w:val="en-GB"/>
        </w:rPr>
      </w:pPr>
      <w:r w:rsidRPr="00BB51CB">
        <w:rPr>
          <w:rFonts w:eastAsia="Calibri"/>
          <w:b/>
          <w:bCs w:val="0"/>
          <w:color w:val="000000"/>
        </w:rPr>
        <w:t>Tiết 7</w:t>
      </w:r>
      <w:r w:rsidR="00AE301F">
        <w:rPr>
          <w:rFonts w:eastAsia="Calibri"/>
          <w:b/>
          <w:bCs w:val="0"/>
          <w:color w:val="000000"/>
        </w:rPr>
        <w:t>2</w:t>
      </w:r>
      <w:r w:rsidR="005616E3">
        <w:rPr>
          <w:rFonts w:eastAsia="Calibri"/>
          <w:b/>
          <w:bCs w:val="0"/>
          <w:color w:val="000000"/>
        </w:rPr>
        <w:t xml:space="preserve"> - </w:t>
      </w:r>
      <w:r w:rsidRPr="00BB51CB">
        <w:rPr>
          <w:rFonts w:eastAsia="Calibri"/>
          <w:b/>
          <w:bCs w:val="0"/>
          <w:color w:val="000000"/>
        </w:rPr>
        <w:t xml:space="preserve">BÀI </w:t>
      </w:r>
      <w:r w:rsidRPr="00BB51CB">
        <w:rPr>
          <w:rFonts w:eastAsia="Calibri"/>
          <w:b/>
          <w:color w:val="000000"/>
          <w:lang w:val="en-GB"/>
        </w:rPr>
        <w:t xml:space="preserve"> 29: LÀM QUEN VỚI BIẾN CỐ</w:t>
      </w:r>
    </w:p>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t>I. Mục tiêu:</w:t>
      </w:r>
    </w:p>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t>1. Về kiến thức:</w:t>
      </w:r>
    </w:p>
    <w:p w:rsidR="00001593" w:rsidRPr="00BB51CB" w:rsidRDefault="00001593" w:rsidP="00001593">
      <w:pPr>
        <w:spacing w:before="60" w:after="60" w:line="240" w:lineRule="auto"/>
        <w:jc w:val="both"/>
        <w:rPr>
          <w:rFonts w:eastAsia="Calibri"/>
          <w:bCs w:val="0"/>
          <w:color w:val="000000"/>
        </w:rPr>
      </w:pPr>
      <w:r w:rsidRPr="00BB51CB">
        <w:rPr>
          <w:rFonts w:eastAsia="Calibri"/>
          <w:bCs w:val="0"/>
          <w:color w:val="000000"/>
        </w:rPr>
        <w:t xml:space="preserve">- Làm quen với các khái niệm biến cố, </w:t>
      </w:r>
      <w:r w:rsidRPr="00BB51CB">
        <w:rPr>
          <w:rFonts w:eastAsia="Calibri"/>
          <w:bCs w:val="0"/>
          <w:color w:val="000000"/>
          <w:lang w:val="en-GB"/>
        </w:rPr>
        <w:t>biến cố ngẫu nhiên, biến cố chắc chắn, biến cố không thể qua một số ví dụ đơn giản</w:t>
      </w:r>
      <w:r w:rsidRPr="00BB51CB">
        <w:rPr>
          <w:rFonts w:eastAsia="Calibri"/>
          <w:bCs w:val="0"/>
          <w:color w:val="000000"/>
        </w:rPr>
        <w:t>.</w:t>
      </w:r>
    </w:p>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t>2. Về năng lực:</w:t>
      </w:r>
    </w:p>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t>* Năng lực chung</w:t>
      </w:r>
      <w:r w:rsidRPr="00BB51CB">
        <w:rPr>
          <w:rFonts w:eastAsia="Calibri"/>
          <w:bCs w:val="0"/>
          <w:color w:val="000000"/>
        </w:rPr>
        <w:t>:</w:t>
      </w:r>
    </w:p>
    <w:p w:rsidR="00941105" w:rsidRPr="00941105" w:rsidRDefault="00941105" w:rsidP="00941105">
      <w:pPr>
        <w:widowControl w:val="0"/>
        <w:spacing w:after="0" w:line="240" w:lineRule="auto"/>
        <w:jc w:val="both"/>
        <w:rPr>
          <w:rFonts w:eastAsia="Times New Roman"/>
          <w:bCs w:val="0"/>
          <w:iCs/>
          <w:color w:val="000000" w:themeColor="text1"/>
        </w:rPr>
      </w:pPr>
      <w:r w:rsidRPr="00941105">
        <w:rPr>
          <w:rFonts w:eastAsia="Times New Roman"/>
          <w:bCs w:val="0"/>
          <w:color w:val="000000" w:themeColor="text1"/>
          <w:shd w:val="clear" w:color="auto" w:fill="FFFFFF"/>
          <w:lang w:val="vi-VN" w:eastAsia="vi-VN" w:bidi="vi-VN"/>
        </w:rPr>
        <w:t xml:space="preserve">+ </w:t>
      </w:r>
      <w:r w:rsidRPr="00941105">
        <w:rPr>
          <w:rFonts w:eastAsia="Times New Roman"/>
          <w:bCs w:val="0"/>
          <w:i/>
          <w:iCs/>
          <w:color w:val="000000" w:themeColor="text1"/>
        </w:rPr>
        <w:t>Năng lực tự học:</w:t>
      </w:r>
      <w:r w:rsidRPr="00941105">
        <w:rPr>
          <w:rFonts w:eastAsia="Times New Roman"/>
          <w:bCs w:val="0"/>
          <w:iCs/>
          <w:color w:val="000000" w:themeColor="text1"/>
        </w:rPr>
        <w:t xml:space="preserve"> HS xác định đúng đắn động cơ, thái độ học tập; tự đánh giá và điều chỉnh được kế hoạch học tập; tự nhận ra được sai sót và khắc phục sai sót; tự nghiên cứu bài học, có khả năng tìm tòi, khám phá kiến thức mới.</w:t>
      </w:r>
    </w:p>
    <w:p w:rsidR="00941105" w:rsidRPr="00941105" w:rsidRDefault="00941105" w:rsidP="00941105">
      <w:pPr>
        <w:widowControl w:val="0"/>
        <w:spacing w:after="0" w:line="240" w:lineRule="auto"/>
        <w:jc w:val="both"/>
        <w:rPr>
          <w:rFonts w:eastAsia="Times New Roman"/>
          <w:iCs/>
          <w:color w:val="000000" w:themeColor="text1"/>
        </w:rPr>
      </w:pPr>
      <w:r w:rsidRPr="00941105">
        <w:rPr>
          <w:rFonts w:eastAsia="Times New Roman"/>
          <w:bCs w:val="0"/>
          <w:iCs/>
          <w:color w:val="000000" w:themeColor="text1"/>
        </w:rPr>
        <w:t xml:space="preserve">+ </w:t>
      </w:r>
      <w:r w:rsidRPr="00941105">
        <w:rPr>
          <w:rFonts w:eastAsia="Times New Roman"/>
          <w:bCs w:val="0"/>
          <w:i/>
          <w:iCs/>
          <w:color w:val="000000" w:themeColor="text1"/>
        </w:rPr>
        <w:t>N</w:t>
      </w:r>
      <w:r w:rsidRPr="00941105">
        <w:rPr>
          <w:rFonts w:eastAsia="Times New Roman"/>
          <w:i/>
          <w:iCs/>
          <w:color w:val="000000" w:themeColor="text1"/>
        </w:rPr>
        <w:t>ăng lực giải quyết vấn đề:</w:t>
      </w:r>
      <w:r w:rsidRPr="00941105">
        <w:rPr>
          <w:rFonts w:eastAsia="Times New Roman"/>
          <w:iCs/>
          <w:color w:val="000000" w:themeColor="text1"/>
        </w:rPr>
        <w:t xml:space="preserve"> Biết tiếp cận câu hỏi, bài tập có vấn đề hoặc đặt ra câu hỏi. Phân tích được các tình huống trong học tập. Giải quyết được vấn đề liên quan trong thực tiễn.</w:t>
      </w:r>
    </w:p>
    <w:p w:rsidR="00941105" w:rsidRPr="00941105" w:rsidRDefault="00941105" w:rsidP="00941105">
      <w:pPr>
        <w:widowControl w:val="0"/>
        <w:spacing w:after="0" w:line="240" w:lineRule="auto"/>
        <w:jc w:val="both"/>
        <w:rPr>
          <w:rFonts w:eastAsia="Times New Roman"/>
          <w:bCs w:val="0"/>
          <w:iCs/>
          <w:color w:val="000000" w:themeColor="text1"/>
        </w:rPr>
      </w:pPr>
      <w:r w:rsidRPr="00941105">
        <w:rPr>
          <w:rFonts w:eastAsia="Times New Roman"/>
          <w:bCs w:val="0"/>
          <w:iCs/>
          <w:color w:val="000000" w:themeColor="text1"/>
        </w:rPr>
        <w:t xml:space="preserve">+ </w:t>
      </w:r>
      <w:r w:rsidRPr="00941105">
        <w:rPr>
          <w:rFonts w:eastAsia="Times New Roman"/>
          <w:bCs w:val="0"/>
          <w:i/>
          <w:iCs/>
          <w:color w:val="000000" w:themeColor="text1"/>
        </w:rPr>
        <w:t>Năng lực giao tiếp:</w:t>
      </w:r>
      <w:r w:rsidRPr="00941105">
        <w:rPr>
          <w:rFonts w:eastAsia="Times New Roman"/>
          <w:bCs w:val="0"/>
          <w:iCs/>
          <w:color w:val="000000" w:themeColor="text1"/>
        </w:rPr>
        <w:t xml:space="preserve"> Tiếp thu kiến thức khi trao đổi học hỏi bạn bè, có thái độ tôn trọng, lắng nghe, có phản ứng tích cực trong giao tiếp.</w:t>
      </w:r>
    </w:p>
    <w:p w:rsidR="00941105" w:rsidRPr="00941105" w:rsidRDefault="00941105" w:rsidP="00941105">
      <w:pPr>
        <w:widowControl w:val="0"/>
        <w:spacing w:after="0" w:line="240" w:lineRule="auto"/>
        <w:jc w:val="both"/>
        <w:rPr>
          <w:rFonts w:eastAsia="Times New Roman"/>
          <w:bCs w:val="0"/>
          <w:iCs/>
          <w:color w:val="000000" w:themeColor="text1"/>
        </w:rPr>
      </w:pPr>
      <w:r w:rsidRPr="00941105">
        <w:rPr>
          <w:rFonts w:eastAsia="Times New Roman"/>
          <w:bCs w:val="0"/>
          <w:iCs/>
          <w:color w:val="000000" w:themeColor="text1"/>
        </w:rPr>
        <w:t xml:space="preserve">+ </w:t>
      </w:r>
      <w:r w:rsidRPr="00941105">
        <w:rPr>
          <w:rFonts w:eastAsia="Times New Roman"/>
          <w:bCs w:val="0"/>
          <w:i/>
          <w:iCs/>
          <w:color w:val="000000" w:themeColor="text1"/>
        </w:rPr>
        <w:t>Năng lực hợp tác:</w:t>
      </w:r>
      <w:r w:rsidRPr="00941105">
        <w:rPr>
          <w:rFonts w:eastAsia="Times New Roman"/>
          <w:bCs w:val="0"/>
          <w:iCs/>
          <w:color w:val="000000" w:themeColor="text1"/>
        </w:rPr>
        <w:t xml:space="preserve"> Xác định nhiệm vụ, trách nhiệm của bản thân hoàn thành nhiệm vụ của bài học.</w:t>
      </w:r>
    </w:p>
    <w:p w:rsidR="00001593" w:rsidRPr="00BB51CB" w:rsidRDefault="00001593" w:rsidP="00001593">
      <w:pPr>
        <w:spacing w:before="60" w:after="60" w:line="240" w:lineRule="auto"/>
        <w:jc w:val="both"/>
        <w:rPr>
          <w:rFonts w:eastAsia="Calibri"/>
          <w:bCs w:val="0"/>
          <w:color w:val="000000"/>
        </w:rPr>
      </w:pPr>
      <w:r w:rsidRPr="00BB51CB">
        <w:rPr>
          <w:rFonts w:eastAsia="Calibri"/>
          <w:bCs w:val="0"/>
          <w:color w:val="000000"/>
        </w:rPr>
        <w:t xml:space="preserve">* </w:t>
      </w:r>
      <w:r w:rsidRPr="00BB51CB">
        <w:rPr>
          <w:rFonts w:eastAsia="Calibri"/>
          <w:b/>
          <w:bCs w:val="0"/>
          <w:color w:val="000000"/>
        </w:rPr>
        <w:t>Năng lực đặc thù</w:t>
      </w:r>
      <w:r w:rsidRPr="00BB51CB">
        <w:rPr>
          <w:rFonts w:eastAsia="Calibri"/>
          <w:bCs w:val="0"/>
          <w:color w:val="000000"/>
        </w:rPr>
        <w:t>:</w:t>
      </w:r>
    </w:p>
    <w:p w:rsidR="00001593" w:rsidRPr="00BB51CB" w:rsidRDefault="00001593" w:rsidP="00001593">
      <w:pPr>
        <w:spacing w:before="60" w:after="60" w:line="240" w:lineRule="auto"/>
        <w:jc w:val="both"/>
        <w:rPr>
          <w:rFonts w:eastAsia="Calibri"/>
          <w:bCs w:val="0"/>
          <w:color w:val="000000"/>
        </w:rPr>
      </w:pPr>
      <w:r w:rsidRPr="00BB51CB">
        <w:rPr>
          <w:rFonts w:eastAsia="Calibri"/>
          <w:bCs w:val="0"/>
          <w:color w:val="000000"/>
        </w:rPr>
        <w:t xml:space="preserve">- Năng lực giao tiếp toán học: HS phát biểu được các khái niệm biến cố, </w:t>
      </w:r>
      <w:r w:rsidRPr="00BB51CB">
        <w:rPr>
          <w:rFonts w:eastAsia="Calibri"/>
          <w:bCs w:val="0"/>
          <w:color w:val="000000"/>
          <w:lang w:val="en-GB"/>
        </w:rPr>
        <w:t>biến cố ngẫu nhiên, biến cố chắc chắn, biến cố không thể</w:t>
      </w:r>
      <w:r w:rsidRPr="00BB51CB">
        <w:rPr>
          <w:rFonts w:eastAsia="Calibri"/>
          <w:bCs w:val="0"/>
          <w:color w:val="000000"/>
        </w:rPr>
        <w:t>.</w:t>
      </w:r>
    </w:p>
    <w:p w:rsidR="00001593" w:rsidRPr="00BB51CB" w:rsidRDefault="00001593" w:rsidP="00001593">
      <w:pPr>
        <w:spacing w:before="60" w:after="60" w:line="240" w:lineRule="auto"/>
        <w:jc w:val="both"/>
        <w:rPr>
          <w:rFonts w:eastAsia="Calibri"/>
          <w:bCs w:val="0"/>
          <w:color w:val="000000"/>
          <w:lang w:val="vi-VN"/>
        </w:rPr>
      </w:pPr>
      <w:r w:rsidRPr="00BB51CB">
        <w:rPr>
          <w:rFonts w:eastAsia="SimSun"/>
          <w:bCs w:val="0"/>
          <w:iCs/>
          <w:color w:val="000000"/>
          <w:lang w:val="vi-VN" w:eastAsia="zh-CN"/>
        </w:rPr>
        <w:t xml:space="preserve">- </w:t>
      </w:r>
      <w:r w:rsidRPr="00BB51CB">
        <w:rPr>
          <w:rFonts w:eastAsia="Calibri"/>
          <w:bCs w:val="0"/>
          <w:color w:val="000000"/>
          <w:lang w:val="vi-VN"/>
        </w:rPr>
        <w:t xml:space="preserve">Năng lực tư duy và lập luận toán học, năng lực </w:t>
      </w:r>
      <w:r w:rsidRPr="00BB51CB">
        <w:rPr>
          <w:rFonts w:eastAsia="Calibri"/>
          <w:bCs w:val="0"/>
          <w:color w:val="000000"/>
        </w:rPr>
        <w:t>mô hình hóa</w:t>
      </w:r>
      <w:r w:rsidRPr="00BB51CB">
        <w:rPr>
          <w:rFonts w:eastAsia="Calibri"/>
          <w:bCs w:val="0"/>
          <w:color w:val="000000"/>
          <w:lang w:val="vi-VN"/>
        </w:rPr>
        <w:t xml:space="preserve"> toán học</w:t>
      </w:r>
      <w:r w:rsidRPr="00BB51CB">
        <w:rPr>
          <w:rFonts w:eastAsia="Calibri"/>
          <w:bCs w:val="0"/>
          <w:color w:val="000000"/>
        </w:rPr>
        <w:t xml:space="preserve">: </w:t>
      </w:r>
      <w:r w:rsidRPr="00BB51CB">
        <w:rPr>
          <w:rFonts w:eastAsia="Calibri"/>
          <w:bCs w:val="0"/>
          <w:color w:val="000000"/>
          <w:lang w:val="vi-VN"/>
        </w:rPr>
        <w:t>HS phân biệt được biến cố ngẫu nhiên, biến cố chắc chắn, biến cố không thể.</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Năng lực giải quyết vấn đề toán học:</w:t>
      </w:r>
      <w:r w:rsidRPr="00BB51CB">
        <w:rPr>
          <w:rFonts w:eastAsia="Times New Roman"/>
          <w:color w:val="000000"/>
          <w:lang w:val="vi-VN"/>
        </w:rPr>
        <w:t xml:space="preserve"> </w:t>
      </w:r>
      <w:r w:rsidR="00CA4FE3">
        <w:rPr>
          <w:rFonts w:eastAsia="Times New Roman"/>
          <w:color w:val="000000"/>
        </w:rPr>
        <w:t>V</w:t>
      </w:r>
      <w:r w:rsidRPr="00BB51CB">
        <w:rPr>
          <w:rFonts w:eastAsia="Times New Roman"/>
          <w:color w:val="000000"/>
          <w:lang w:val="vi-VN"/>
        </w:rPr>
        <w:t>ận dụng các kiến thức trên để giải một số bài tập có nội dung gắn với thực tiễn.</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3. Về phẩm chất:</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Chăm chỉ: thực hiện đầy đủ các hoạt động học tập một cách tự giác, tích cực.</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Trung thực: thật thà, thẳng thắn trong báo cáo kết quả hoạt động cá nhân và theo nhóm, trong đánh giá và tự đánh giá.</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Trách nhiệm: hoàn thành đầy đủ, có chất lượng các nhiệm vụ học tập.</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II. Thiết bị dạy học và học liệu:</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1. Giáo viên:</w:t>
      </w:r>
      <w:r w:rsidRPr="00BB51CB">
        <w:rPr>
          <w:rFonts w:eastAsia="Calibri"/>
          <w:bCs w:val="0"/>
          <w:color w:val="000000"/>
          <w:lang w:val="vi-VN"/>
        </w:rPr>
        <w:t xml:space="preserve"> SGK, kế hoạch bài dạ</w:t>
      </w:r>
      <w:r w:rsidR="00CA4FE3">
        <w:rPr>
          <w:rFonts w:eastAsia="Calibri"/>
          <w:bCs w:val="0"/>
          <w:color w:val="000000"/>
          <w:lang w:val="vi-VN"/>
        </w:rPr>
        <w:t>y</w:t>
      </w:r>
      <w:r w:rsidRPr="00BB51CB">
        <w:rPr>
          <w:rFonts w:eastAsia="Calibri"/>
          <w:bCs w:val="0"/>
          <w:color w:val="000000"/>
          <w:lang w:val="vi-VN"/>
        </w:rPr>
        <w:t>, bảng phụ</w:t>
      </w:r>
      <w:r w:rsidR="00941105">
        <w:rPr>
          <w:rFonts w:eastAsia="Calibri"/>
          <w:bCs w:val="0"/>
          <w:color w:val="000000"/>
          <w:lang w:val="vi-VN"/>
        </w:rPr>
        <w:t xml:space="preserve">, </w:t>
      </w:r>
      <w:r w:rsidRPr="00BB51CB">
        <w:rPr>
          <w:rFonts w:eastAsia="Calibri"/>
          <w:bCs w:val="0"/>
          <w:color w:val="000000"/>
          <w:lang w:val="vi-VN"/>
        </w:rPr>
        <w:t>máy chiếu</w:t>
      </w:r>
      <w:r w:rsidR="00371E86">
        <w:rPr>
          <w:rFonts w:eastAsia="Calibri"/>
          <w:bCs w:val="0"/>
          <w:color w:val="000000"/>
        </w:rPr>
        <w:t>, video minh họa</w:t>
      </w:r>
      <w:r w:rsidRPr="00BB51CB">
        <w:rPr>
          <w:rFonts w:eastAsia="Calibri"/>
          <w:bCs w:val="0"/>
          <w:color w:val="000000"/>
          <w:lang w:val="vi-VN"/>
        </w:rPr>
        <w:t>.</w:t>
      </w:r>
    </w:p>
    <w:p w:rsidR="00371E86"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2. Học sinh:</w:t>
      </w:r>
      <w:r w:rsidRPr="00BB51CB">
        <w:rPr>
          <w:rFonts w:eastAsia="Calibri"/>
          <w:bCs w:val="0"/>
          <w:color w:val="000000"/>
          <w:lang w:val="vi-VN"/>
        </w:rPr>
        <w:t xml:space="preserve"> </w:t>
      </w:r>
    </w:p>
    <w:p w:rsidR="00001593" w:rsidRDefault="00371E86" w:rsidP="00001593">
      <w:pPr>
        <w:spacing w:before="60" w:after="60" w:line="240" w:lineRule="auto"/>
        <w:jc w:val="both"/>
        <w:rPr>
          <w:rFonts w:eastAsia="Calibri"/>
          <w:bCs w:val="0"/>
          <w:color w:val="000000"/>
          <w:lang w:val="vi-VN"/>
        </w:rPr>
      </w:pPr>
      <w:r>
        <w:rPr>
          <w:rFonts w:eastAsia="Calibri"/>
          <w:bCs w:val="0"/>
          <w:color w:val="000000"/>
        </w:rPr>
        <w:t xml:space="preserve">- </w:t>
      </w:r>
      <w:r w:rsidR="00001593" w:rsidRPr="00BB51CB">
        <w:rPr>
          <w:rFonts w:eastAsia="Calibri"/>
          <w:bCs w:val="0"/>
          <w:color w:val="000000"/>
          <w:lang w:val="vi-VN"/>
        </w:rPr>
        <w:t>SGK, thước thẳng, bảng nhóm</w:t>
      </w:r>
      <w:r w:rsidR="00A01A48">
        <w:rPr>
          <w:rFonts w:eastAsia="Calibri"/>
          <w:bCs w:val="0"/>
          <w:color w:val="000000"/>
        </w:rPr>
        <w:t>, một số con xúc xắc</w:t>
      </w:r>
      <w:r w:rsidR="00001593" w:rsidRPr="00BB51CB">
        <w:rPr>
          <w:rFonts w:eastAsia="Calibri"/>
          <w:bCs w:val="0"/>
          <w:color w:val="000000"/>
          <w:lang w:val="vi-VN"/>
        </w:rPr>
        <w:t>.</w:t>
      </w:r>
    </w:p>
    <w:p w:rsidR="00371E86" w:rsidRDefault="00371E86" w:rsidP="00001593">
      <w:pPr>
        <w:spacing w:before="60" w:after="60" w:line="240" w:lineRule="auto"/>
        <w:jc w:val="both"/>
        <w:rPr>
          <w:rFonts w:eastAsia="Calibri"/>
          <w:bCs w:val="0"/>
          <w:color w:val="000000"/>
        </w:rPr>
      </w:pPr>
      <w:r>
        <w:rPr>
          <w:rFonts w:eastAsia="Calibri"/>
          <w:bCs w:val="0"/>
          <w:color w:val="000000"/>
        </w:rPr>
        <w:lastRenderedPageBreak/>
        <w:t>- Ôn tập lại bài Kết quả có thể và sự kiện trong trò chơi, thí nghiệm đã học ở lớp 6.</w:t>
      </w:r>
    </w:p>
    <w:p w:rsidR="001B411F" w:rsidRDefault="001B411F" w:rsidP="00001593">
      <w:pPr>
        <w:spacing w:before="60" w:after="60" w:line="240" w:lineRule="auto"/>
        <w:jc w:val="both"/>
        <w:rPr>
          <w:rFonts w:eastAsia="Calibri"/>
          <w:bCs w:val="0"/>
          <w:color w:val="000000"/>
        </w:rPr>
      </w:pPr>
      <w:r>
        <w:rPr>
          <w:rFonts w:eastAsia="Calibri"/>
          <w:bCs w:val="0"/>
          <w:color w:val="000000"/>
        </w:rPr>
        <w:t>- Hoàn thành nhiệm vụ chuẩn bị ở nhà theo nhóm:</w:t>
      </w:r>
      <w:r w:rsidR="00CA4FE3" w:rsidRPr="00CA4FE3">
        <w:rPr>
          <w:rFonts w:eastAsia="Calibri"/>
          <w:bCs w:val="0"/>
          <w:color w:val="000000"/>
        </w:rPr>
        <w:t xml:space="preserve"> </w:t>
      </w:r>
      <w:r w:rsidR="00CA4FE3">
        <w:rPr>
          <w:rFonts w:eastAsia="Calibri"/>
          <w:bCs w:val="0"/>
          <w:color w:val="000000"/>
        </w:rPr>
        <w:t>Sưu tầm các sự kiện, hiện tượng trong tự nhiên, cuộc sống.</w:t>
      </w:r>
    </w:p>
    <w:p w:rsidR="00001593" w:rsidRPr="005616E3" w:rsidRDefault="00001593" w:rsidP="005616E3">
      <w:pPr>
        <w:spacing w:before="60" w:after="60" w:line="240" w:lineRule="auto"/>
        <w:jc w:val="both"/>
        <w:rPr>
          <w:rFonts w:eastAsia="Calibri"/>
          <w:b/>
          <w:bCs w:val="0"/>
          <w:color w:val="000000"/>
          <w:lang w:val="vi-VN"/>
        </w:rPr>
      </w:pPr>
      <w:r w:rsidRPr="00BB51CB">
        <w:rPr>
          <w:rFonts w:eastAsia="Calibri"/>
          <w:b/>
          <w:bCs w:val="0"/>
          <w:color w:val="000000"/>
          <w:lang w:val="vi-VN"/>
        </w:rPr>
        <w:t>III. Tiến trình dạy học:</w:t>
      </w:r>
      <w:r w:rsidRPr="00BB51CB">
        <w:rPr>
          <w:rFonts w:eastAsia="Calibri"/>
          <w:bCs w:val="0"/>
          <w:color w:val="000000"/>
          <w:lang w:val="vi-VN"/>
        </w:rPr>
        <w:tab/>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1. Hoạt động 1: Mở đầu (5 phút)</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a) Mục tiêu:</w:t>
      </w:r>
    </w:p>
    <w:p w:rsidR="00A01A48" w:rsidRPr="00A01A48" w:rsidRDefault="00A01A48" w:rsidP="00A01A48">
      <w:pPr>
        <w:tabs>
          <w:tab w:val="left" w:pos="567"/>
          <w:tab w:val="left" w:pos="1134"/>
        </w:tabs>
        <w:spacing w:after="0" w:line="240" w:lineRule="auto"/>
        <w:jc w:val="both"/>
        <w:rPr>
          <w:rFonts w:eastAsia="Calibri"/>
          <w:bCs w:val="0"/>
          <w:color w:val="000000" w:themeColor="text1"/>
        </w:rPr>
      </w:pPr>
      <w:r w:rsidRPr="00A01A48">
        <w:rPr>
          <w:rFonts w:eastAsia="Calibri"/>
          <w:bCs w:val="0"/>
          <w:color w:val="000000" w:themeColor="text1"/>
        </w:rPr>
        <w:t xml:space="preserve">- </w:t>
      </w:r>
      <w:r w:rsidRPr="00A01A48">
        <w:rPr>
          <w:rFonts w:eastAsia="Calibri"/>
          <w:bCs w:val="0"/>
          <w:color w:val="000000" w:themeColor="text1"/>
          <w:lang w:val="nl-NL"/>
        </w:rPr>
        <w:t>Tạo hứng thú cho HS thông qua</w:t>
      </w:r>
      <w:r w:rsidRPr="00A01A48">
        <w:rPr>
          <w:rFonts w:eastAsia="Calibri"/>
          <w:bCs w:val="0"/>
          <w:color w:val="000000" w:themeColor="text1"/>
        </w:rPr>
        <w:t xml:space="preserve"> video về </w:t>
      </w:r>
      <w:r w:rsidR="00371E86">
        <w:rPr>
          <w:rFonts w:eastAsia="Calibri"/>
          <w:bCs w:val="0"/>
          <w:color w:val="000000" w:themeColor="text1"/>
        </w:rPr>
        <w:t>trò chơi tung xúc xắc trong cờ cá ngựa</w:t>
      </w:r>
      <w:r w:rsidRPr="00A01A48">
        <w:rPr>
          <w:rFonts w:eastAsia="Calibri"/>
          <w:bCs w:val="0"/>
          <w:color w:val="000000" w:themeColor="text1"/>
        </w:rPr>
        <w:t>.</w:t>
      </w:r>
    </w:p>
    <w:p w:rsidR="00A01A48" w:rsidRPr="00A01A48" w:rsidRDefault="00A01A48" w:rsidP="00A01A48">
      <w:pPr>
        <w:tabs>
          <w:tab w:val="left" w:pos="567"/>
          <w:tab w:val="left" w:pos="1134"/>
        </w:tabs>
        <w:spacing w:after="0" w:line="240" w:lineRule="auto"/>
        <w:jc w:val="both"/>
        <w:rPr>
          <w:rFonts w:eastAsia="Calibri"/>
          <w:bCs w:val="0"/>
          <w:color w:val="000000" w:themeColor="text1"/>
        </w:rPr>
      </w:pPr>
      <w:r w:rsidRPr="00A01A48">
        <w:rPr>
          <w:rFonts w:eastAsia="Calibri"/>
          <w:bCs w:val="0"/>
          <w:color w:val="000000" w:themeColor="text1"/>
        </w:rPr>
        <w:t>- Biết được các sự kiện, hiện tượng có thể hoặc không thể biết trước được nó có xảy ra hay không.</w:t>
      </w:r>
    </w:p>
    <w:p w:rsidR="00001593" w:rsidRDefault="00001593" w:rsidP="00001593">
      <w:pPr>
        <w:spacing w:before="60" w:after="60" w:line="240" w:lineRule="auto"/>
        <w:jc w:val="both"/>
        <w:rPr>
          <w:rFonts w:eastAsia="Calibri"/>
          <w:b/>
          <w:bCs w:val="0"/>
          <w:color w:val="000000"/>
          <w:lang w:val="vi-VN"/>
        </w:rPr>
      </w:pPr>
      <w:r w:rsidRPr="00BB51CB">
        <w:rPr>
          <w:rFonts w:eastAsia="Calibri"/>
          <w:b/>
          <w:bCs w:val="0"/>
          <w:color w:val="000000"/>
          <w:lang w:val="vi-VN"/>
        </w:rPr>
        <w:t>b) Nội dung:</w:t>
      </w:r>
    </w:p>
    <w:p w:rsidR="00001593" w:rsidRPr="00BB51CB" w:rsidRDefault="00A01A48" w:rsidP="00371E86">
      <w:pPr>
        <w:spacing w:after="0" w:line="240" w:lineRule="auto"/>
        <w:jc w:val="both"/>
        <w:rPr>
          <w:rFonts w:eastAsia="Calibri"/>
          <w:bCs w:val="0"/>
          <w:color w:val="000000"/>
          <w:lang w:val="vi-VN"/>
        </w:rPr>
      </w:pPr>
      <w:r>
        <w:rPr>
          <w:rFonts w:eastAsia="Calibri"/>
          <w:bCs w:val="0"/>
          <w:color w:val="000000" w:themeColor="text1"/>
          <w:lang w:val="nl-NL"/>
        </w:rPr>
        <w:t xml:space="preserve">- </w:t>
      </w:r>
      <w:r w:rsidR="00371E86">
        <w:rPr>
          <w:rFonts w:eastAsia="Calibri"/>
          <w:bCs w:val="0"/>
          <w:color w:val="000000" w:themeColor="text1"/>
          <w:lang w:val="nl-NL"/>
        </w:rPr>
        <w:t>HS quan sát video</w:t>
      </w:r>
      <w:r w:rsidR="00CA4FE3">
        <w:rPr>
          <w:rFonts w:eastAsia="Calibri"/>
          <w:bCs w:val="0"/>
          <w:color w:val="000000" w:themeColor="text1"/>
          <w:lang w:val="nl-NL"/>
        </w:rPr>
        <w:t xml:space="preserve"> về trò chơi tung xúc xắc trong cờ cá ngựa</w:t>
      </w:r>
      <w:r w:rsidR="00371E86">
        <w:rPr>
          <w:rFonts w:eastAsia="Calibri"/>
          <w:bCs w:val="0"/>
          <w:color w:val="000000" w:themeColor="text1"/>
          <w:lang w:val="nl-NL"/>
        </w:rPr>
        <w:t>.</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xml:space="preserve">- Trả lời câu hỏi: Ta có thể biết trước được </w:t>
      </w:r>
      <w:r w:rsidR="00371E86">
        <w:rPr>
          <w:rFonts w:eastAsia="Calibri"/>
          <w:bCs w:val="0"/>
          <w:color w:val="000000"/>
        </w:rPr>
        <w:t>chắc chắn sẽ tung được mặt 6 chấm của xúc xắc</w:t>
      </w:r>
      <w:r w:rsidRPr="00BB51CB">
        <w:rPr>
          <w:rFonts w:eastAsia="Calibri"/>
          <w:bCs w:val="0"/>
          <w:color w:val="000000"/>
          <w:lang w:val="vi-VN"/>
        </w:rPr>
        <w:t xml:space="preserve"> hay không? </w:t>
      </w:r>
    </w:p>
    <w:p w:rsidR="00001593" w:rsidRDefault="00001593" w:rsidP="00001593">
      <w:pPr>
        <w:spacing w:before="60" w:after="60" w:line="240" w:lineRule="auto"/>
        <w:jc w:val="both"/>
        <w:rPr>
          <w:rFonts w:eastAsia="Calibri"/>
          <w:b/>
          <w:bCs w:val="0"/>
          <w:color w:val="000000"/>
          <w:lang w:val="vi-VN"/>
        </w:rPr>
      </w:pPr>
      <w:r w:rsidRPr="00BB51CB">
        <w:rPr>
          <w:rFonts w:eastAsia="Calibri"/>
          <w:b/>
          <w:bCs w:val="0"/>
          <w:color w:val="000000"/>
          <w:lang w:val="vi-VN"/>
        </w:rPr>
        <w:t>c) Sản phẩm:</w:t>
      </w:r>
    </w:p>
    <w:p w:rsidR="00A01A48" w:rsidRPr="00A01A48" w:rsidRDefault="00A01A48" w:rsidP="00A01A48">
      <w:pPr>
        <w:spacing w:after="0" w:line="240" w:lineRule="auto"/>
        <w:jc w:val="both"/>
        <w:rPr>
          <w:rFonts w:eastAsia="Calibri"/>
          <w:bCs w:val="0"/>
          <w:color w:val="000000" w:themeColor="text1"/>
          <w:lang w:val="nl-NL"/>
        </w:rPr>
      </w:pPr>
      <w:r>
        <w:rPr>
          <w:rFonts w:eastAsia="Calibri"/>
          <w:bCs w:val="0"/>
          <w:color w:val="000000" w:themeColor="text1"/>
          <w:lang w:val="nl-NL"/>
        </w:rPr>
        <w:t xml:space="preserve">- </w:t>
      </w:r>
      <w:r w:rsidRPr="00A01A48">
        <w:rPr>
          <w:rFonts w:eastAsia="Calibri"/>
          <w:bCs w:val="0"/>
          <w:color w:val="000000" w:themeColor="text1"/>
          <w:lang w:val="nl-NL"/>
        </w:rPr>
        <w:t xml:space="preserve">Câu trả lời của HS: </w:t>
      </w:r>
      <w:r w:rsidRPr="00A01A48">
        <w:rPr>
          <w:rFonts w:eastAsia="Calibri"/>
          <w:bCs w:val="0"/>
          <w:color w:val="000000" w:themeColor="text1"/>
        </w:rPr>
        <w:t>Ta không</w:t>
      </w:r>
      <w:r w:rsidR="00CA4FE3">
        <w:rPr>
          <w:rFonts w:eastAsia="Calibri"/>
          <w:bCs w:val="0"/>
          <w:color w:val="000000" w:themeColor="text1"/>
        </w:rPr>
        <w:t xml:space="preserve"> thể</w:t>
      </w:r>
      <w:r w:rsidRPr="00A01A48">
        <w:rPr>
          <w:rFonts w:eastAsia="Calibri"/>
          <w:bCs w:val="0"/>
          <w:color w:val="000000" w:themeColor="text1"/>
        </w:rPr>
        <w:t xml:space="preserve"> biế</w:t>
      </w:r>
      <w:r w:rsidR="00CA4FE3">
        <w:rPr>
          <w:rFonts w:eastAsia="Calibri"/>
          <w:bCs w:val="0"/>
          <w:color w:val="000000" w:themeColor="text1"/>
        </w:rPr>
        <w:t>t</w:t>
      </w:r>
      <w:r w:rsidRPr="00A01A48">
        <w:rPr>
          <w:rFonts w:eastAsia="Calibri"/>
          <w:bCs w:val="0"/>
          <w:color w:val="000000" w:themeColor="text1"/>
        </w:rPr>
        <w:t xml:space="preserve"> được chắc chắn.</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HS xác định được sự kiện, hiện tượng có thể xảy ra hay không xảy ra.</w:t>
      </w:r>
    </w:p>
    <w:p w:rsidR="00001593" w:rsidRPr="00BB51CB" w:rsidRDefault="00001593" w:rsidP="00001593">
      <w:pPr>
        <w:spacing w:before="60" w:after="60" w:line="240" w:lineRule="auto"/>
        <w:jc w:val="both"/>
        <w:rPr>
          <w:rFonts w:eastAsia="Calibri"/>
          <w:b/>
          <w:bCs w:val="0"/>
          <w:color w:val="000000"/>
          <w:lang w:val="vi-VN"/>
        </w:rPr>
      </w:pPr>
      <w:r w:rsidRPr="00BB51CB">
        <w:rPr>
          <w:rFonts w:eastAsia="Calibri"/>
          <w:b/>
          <w:bCs w:val="0"/>
          <w:color w:val="000000"/>
          <w:lang w:val="vi-VN"/>
        </w:rPr>
        <w:t>d) Tổ chức thực hiện:</w:t>
      </w:r>
    </w:p>
    <w:tbl>
      <w:tblPr>
        <w:tblStyle w:val="TableGrid70"/>
        <w:tblW w:w="0" w:type="auto"/>
        <w:tblLook w:val="04A0" w:firstRow="1" w:lastRow="0" w:firstColumn="1" w:lastColumn="0" w:noHBand="0" w:noVBand="1"/>
        <w:tblCaption w:val="OPL20U25GSXzBJYl68kk8uQGfFKzs7yb1M4KJWUiLk6ZEvGF+qCIPSnY57AbBFCvTW13.2022.110+K4lPs7H94VUqPe2XwIsfPRnrXQE//QTEXxb8/8N4CNc6FpgZahzpTjFhMzSA7T/nHJa11DE8Ng2TP3iAmRczFlmslSuUNOgUeb6yRvs0="/>
        <w:tblDescription w:val="OPL20U25GSXzBJYl68kk8uQGfFKzs7yb1M4KJWUiLk6ZEvGF+qCIPSnY57AbBFCvTW13.2022.110+K4lPs7H94VUqPe2XwIsfPRnrXQE//QTEXxb8/8N4CNc6FpgZahzpTjFhMzSA7T/nHJa11DE8Ng2TP3iAmRczFlmslSuUNOgUeb6yRvs0="/>
      </w:tblPr>
      <w:tblGrid>
        <w:gridCol w:w="6345"/>
        <w:gridCol w:w="3686"/>
      </w:tblGrid>
      <w:tr w:rsidR="00001593" w:rsidRPr="00BB51CB" w:rsidTr="005616E3">
        <w:tc>
          <w:tcPr>
            <w:tcW w:w="6345" w:type="dxa"/>
          </w:tcPr>
          <w:p w:rsidR="00001593" w:rsidRPr="00BB51CB" w:rsidRDefault="00001593" w:rsidP="005616E3">
            <w:pPr>
              <w:spacing w:before="60" w:after="60"/>
              <w:jc w:val="both"/>
              <w:rPr>
                <w:rFonts w:eastAsia="Calibri"/>
                <w:color w:val="000000"/>
                <w:lang w:val="vi-VN"/>
              </w:rPr>
            </w:pPr>
            <w:r w:rsidRPr="00BB51CB">
              <w:rPr>
                <w:rFonts w:eastAsia="Calibri"/>
                <w:b/>
                <w:color w:val="000000"/>
                <w:lang w:val="vi-VN"/>
              </w:rPr>
              <w:t>Hoạt động của GV - HS</w:t>
            </w:r>
          </w:p>
        </w:tc>
        <w:tc>
          <w:tcPr>
            <w:tcW w:w="3686" w:type="dxa"/>
          </w:tcPr>
          <w:p w:rsidR="00001593" w:rsidRPr="00BB51CB" w:rsidRDefault="00001593" w:rsidP="005616E3">
            <w:pPr>
              <w:spacing w:before="60" w:after="60"/>
              <w:jc w:val="both"/>
              <w:rPr>
                <w:rFonts w:eastAsia="Calibri"/>
                <w:color w:val="000000"/>
              </w:rPr>
            </w:pPr>
            <w:r w:rsidRPr="00BB51CB">
              <w:rPr>
                <w:rFonts w:eastAsia="Calibri"/>
                <w:b/>
                <w:color w:val="000000"/>
              </w:rPr>
              <w:t>Tiến trình nội dung</w:t>
            </w:r>
          </w:p>
        </w:tc>
      </w:tr>
      <w:tr w:rsidR="00001593" w:rsidRPr="00BB51CB" w:rsidTr="005616E3">
        <w:tc>
          <w:tcPr>
            <w:tcW w:w="6345" w:type="dxa"/>
          </w:tcPr>
          <w:p w:rsidR="00001593" w:rsidRPr="00BB51CB" w:rsidRDefault="00001593" w:rsidP="005616E3">
            <w:pPr>
              <w:spacing w:before="60" w:after="60"/>
              <w:jc w:val="both"/>
              <w:rPr>
                <w:rFonts w:eastAsia="Calibri"/>
                <w:color w:val="000000"/>
              </w:rPr>
            </w:pPr>
            <w:r w:rsidRPr="00BB51CB">
              <w:rPr>
                <w:rFonts w:eastAsia="Calibri"/>
                <w:b/>
                <w:color w:val="000000"/>
              </w:rPr>
              <w:t>* GV giao nhiệm vụ học tập:</w:t>
            </w:r>
          </w:p>
          <w:p w:rsidR="00001593" w:rsidRPr="00BB51CB" w:rsidRDefault="00CA4FE3" w:rsidP="005616E3">
            <w:pPr>
              <w:spacing w:before="60" w:after="60"/>
              <w:jc w:val="both"/>
              <w:rPr>
                <w:rFonts w:eastAsia="Calibri"/>
                <w:color w:val="000000"/>
              </w:rPr>
            </w:pPr>
            <w:r>
              <w:rPr>
                <w:rFonts w:eastAsia="Calibri"/>
                <w:color w:val="000000"/>
              </w:rPr>
              <w:t>GV đưa ra video tình huống.</w:t>
            </w:r>
          </w:p>
          <w:p w:rsidR="00001593" w:rsidRPr="00BB51CB" w:rsidRDefault="00001593" w:rsidP="005616E3">
            <w:pPr>
              <w:spacing w:before="60" w:after="60"/>
              <w:jc w:val="both"/>
              <w:rPr>
                <w:rFonts w:eastAsia="Calibri"/>
                <w:color w:val="000000"/>
              </w:rPr>
            </w:pPr>
            <w:r w:rsidRPr="00BB51CB">
              <w:rPr>
                <w:rFonts w:eastAsia="Calibri"/>
                <w:b/>
                <w:color w:val="000000"/>
              </w:rPr>
              <w:t>* HS thực hiện nhiệm vụ:</w:t>
            </w:r>
          </w:p>
          <w:p w:rsidR="00001593" w:rsidRPr="00BB51CB" w:rsidRDefault="00001593" w:rsidP="005616E3">
            <w:pPr>
              <w:spacing w:before="60" w:after="60"/>
              <w:jc w:val="both"/>
              <w:rPr>
                <w:rFonts w:eastAsia="Calibri"/>
                <w:color w:val="000000"/>
              </w:rPr>
            </w:pPr>
            <w:r w:rsidRPr="00BB51CB">
              <w:rPr>
                <w:rFonts w:eastAsia="Calibri"/>
                <w:color w:val="000000"/>
              </w:rPr>
              <w:t>- HS hoạt động cá nhân đọc thông tin và suy nghĩ câu hỏi.</w:t>
            </w:r>
            <w:r w:rsidR="00CA4FE3">
              <w:rPr>
                <w:rFonts w:eastAsia="Calibri"/>
                <w:color w:val="000000"/>
              </w:rPr>
              <w:t>Cả lớp cùng xem video.</w:t>
            </w:r>
          </w:p>
          <w:p w:rsidR="00001593" w:rsidRPr="00BB51CB" w:rsidRDefault="00001593" w:rsidP="005616E3">
            <w:pPr>
              <w:spacing w:before="60" w:after="60"/>
              <w:jc w:val="both"/>
              <w:rPr>
                <w:rFonts w:eastAsia="Calibri"/>
                <w:b/>
                <w:color w:val="000000"/>
              </w:rPr>
            </w:pPr>
            <w:r w:rsidRPr="00BB51CB">
              <w:rPr>
                <w:rFonts w:eastAsia="Calibri"/>
                <w:b/>
                <w:color w:val="000000"/>
              </w:rPr>
              <w:t>* Báo cáo, thảo luận:</w:t>
            </w:r>
          </w:p>
          <w:p w:rsidR="00001593" w:rsidRPr="00BB51CB" w:rsidRDefault="00CA4FE3" w:rsidP="005616E3">
            <w:pPr>
              <w:spacing w:before="60" w:after="60"/>
              <w:jc w:val="both"/>
              <w:rPr>
                <w:rFonts w:eastAsia="Calibri"/>
                <w:color w:val="000000"/>
              </w:rPr>
            </w:pPr>
            <w:r>
              <w:rPr>
                <w:rFonts w:eastAsia="Calibri"/>
                <w:color w:val="000000"/>
              </w:rPr>
              <w:t>HS trả lời miệng.</w:t>
            </w:r>
          </w:p>
          <w:p w:rsidR="00001593" w:rsidRPr="00BB51CB" w:rsidRDefault="00001593" w:rsidP="005616E3">
            <w:pPr>
              <w:spacing w:before="60" w:after="60"/>
              <w:jc w:val="both"/>
              <w:rPr>
                <w:rFonts w:eastAsia="Calibri"/>
                <w:color w:val="000000"/>
              </w:rPr>
            </w:pPr>
            <w:r w:rsidRPr="00BB51CB">
              <w:rPr>
                <w:rFonts w:eastAsia="Calibri"/>
                <w:b/>
                <w:color w:val="000000"/>
              </w:rPr>
              <w:t>* Kết luận, nhận định:</w:t>
            </w:r>
          </w:p>
          <w:p w:rsidR="00001593" w:rsidRPr="00A01A48" w:rsidRDefault="00CA4FE3" w:rsidP="00A01A48">
            <w:pPr>
              <w:jc w:val="both"/>
              <w:rPr>
                <w:rFonts w:eastAsia="Calibri"/>
                <w:bCs w:val="0"/>
                <w:color w:val="000000" w:themeColor="text1"/>
                <w:lang w:val="nl-NL"/>
              </w:rPr>
            </w:pPr>
            <w:r>
              <w:rPr>
                <w:rFonts w:eastAsia="Calibri"/>
                <w:color w:val="000000"/>
              </w:rPr>
              <w:t>GV đặt vấn đề vào bài mới.</w:t>
            </w:r>
          </w:p>
        </w:tc>
        <w:tc>
          <w:tcPr>
            <w:tcW w:w="3686" w:type="dxa"/>
          </w:tcPr>
          <w:p w:rsidR="00001593" w:rsidRPr="00A01A48" w:rsidRDefault="00001593" w:rsidP="005616E3">
            <w:pPr>
              <w:spacing w:before="60" w:after="60"/>
              <w:jc w:val="both"/>
              <w:rPr>
                <w:rFonts w:eastAsia="Calibri"/>
                <w:color w:val="000000"/>
              </w:rPr>
            </w:pPr>
            <w:r w:rsidRPr="00BB51CB">
              <w:rPr>
                <w:rFonts w:eastAsia="Calibri"/>
                <w:color w:val="000000"/>
                <w:lang w:val="vi-VN"/>
              </w:rPr>
              <w:t xml:space="preserve">- Ta không thể biết trước được </w:t>
            </w:r>
            <w:r w:rsidR="00A01A48">
              <w:rPr>
                <w:rFonts w:eastAsia="Calibri"/>
                <w:color w:val="000000"/>
              </w:rPr>
              <w:t>chắc chắn.</w:t>
            </w:r>
          </w:p>
          <w:p w:rsidR="00001593" w:rsidRPr="00BB51CB" w:rsidRDefault="00001593" w:rsidP="005616E3">
            <w:pPr>
              <w:spacing w:before="60" w:after="60"/>
              <w:jc w:val="both"/>
              <w:rPr>
                <w:rFonts w:eastAsia="Calibri"/>
                <w:color w:val="000000"/>
                <w:lang w:val="vi-VN"/>
              </w:rPr>
            </w:pPr>
          </w:p>
        </w:tc>
      </w:tr>
    </w:tbl>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2. Hoạt động 2: Hình thành kiến thức (15 phút)</w:t>
      </w:r>
    </w:p>
    <w:p w:rsidR="00001593" w:rsidRPr="00BB51CB" w:rsidRDefault="00001593" w:rsidP="00001593">
      <w:pPr>
        <w:tabs>
          <w:tab w:val="left" w:pos="7014"/>
        </w:tabs>
        <w:spacing w:before="60" w:after="60" w:line="240" w:lineRule="auto"/>
        <w:jc w:val="both"/>
        <w:rPr>
          <w:rFonts w:eastAsia="Calibri"/>
          <w:bCs w:val="0"/>
          <w:color w:val="000000"/>
          <w:lang w:val="vi-VN"/>
        </w:rPr>
      </w:pPr>
      <w:r w:rsidRPr="00BB51CB">
        <w:rPr>
          <w:rFonts w:eastAsia="Calibri"/>
          <w:b/>
          <w:bCs w:val="0"/>
          <w:color w:val="000000"/>
          <w:lang w:val="vi-VN"/>
        </w:rPr>
        <w:t>a) Mục tiêu:</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Cs w:val="0"/>
          <w:color w:val="000000"/>
          <w:lang w:val="vi-VN"/>
        </w:rPr>
        <w:t>- Tìm hiểu các khái niệm biến cố, biến cố ngẫu nhiên, biến cố chắc chắn, biến cố không thể.</w:t>
      </w:r>
    </w:p>
    <w:p w:rsidR="00001593" w:rsidRPr="00BB51CB" w:rsidRDefault="00001593" w:rsidP="00001593">
      <w:pPr>
        <w:spacing w:before="60" w:after="60" w:line="240" w:lineRule="auto"/>
        <w:jc w:val="both"/>
        <w:rPr>
          <w:rFonts w:eastAsia="Calibri"/>
          <w:b/>
          <w:bCs w:val="0"/>
          <w:color w:val="000000"/>
          <w:lang w:val="vi-VN"/>
        </w:rPr>
      </w:pPr>
      <w:r w:rsidRPr="00BB51CB">
        <w:rPr>
          <w:rFonts w:eastAsia="Calibri"/>
          <w:b/>
          <w:bCs w:val="0"/>
          <w:color w:val="000000"/>
          <w:lang w:val="vi-VN"/>
        </w:rPr>
        <w:t>b) Nội dung:</w:t>
      </w:r>
    </w:p>
    <w:p w:rsidR="00001593" w:rsidRPr="00CA4FE3" w:rsidRDefault="00001593" w:rsidP="00001593">
      <w:pPr>
        <w:spacing w:before="60" w:after="60" w:line="240" w:lineRule="auto"/>
        <w:jc w:val="both"/>
        <w:rPr>
          <w:rFonts w:eastAsia="Calibri"/>
          <w:bCs w:val="0"/>
          <w:color w:val="000000"/>
        </w:rPr>
      </w:pPr>
      <w:r w:rsidRPr="00BB51CB">
        <w:rPr>
          <w:rFonts w:eastAsia="Calibri"/>
          <w:bCs w:val="0"/>
          <w:color w:val="000000"/>
          <w:lang w:val="vi-VN"/>
        </w:rPr>
        <w:t xml:space="preserve">- </w:t>
      </w:r>
      <w:r w:rsidR="00CA4FE3">
        <w:rPr>
          <w:rFonts w:eastAsia="Calibri"/>
          <w:bCs w:val="0"/>
          <w:color w:val="000000"/>
        </w:rPr>
        <w:t>Tổ chức cho HS tìm hiểu, phân tích, tổng hợp kiến thức thông qua sản phẩm học tập các nhóm đã chuẩn bị.</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c) Sản phẩm:</w:t>
      </w:r>
    </w:p>
    <w:p w:rsidR="00F871E2" w:rsidRPr="00BB51CB" w:rsidRDefault="00F871E2" w:rsidP="00F871E2">
      <w:pPr>
        <w:spacing w:before="60" w:after="60"/>
        <w:jc w:val="both"/>
        <w:rPr>
          <w:rFonts w:eastAsia="Calibri"/>
          <w:iCs/>
          <w:color w:val="000000"/>
          <w:lang w:val="vi-VN"/>
        </w:rPr>
      </w:pPr>
      <w:r w:rsidRPr="00BB51CB">
        <w:rPr>
          <w:rFonts w:eastAsia="Calibri"/>
          <w:iCs/>
          <w:color w:val="000000"/>
          <w:lang w:val="vi-VN"/>
        </w:rPr>
        <w:lastRenderedPageBreak/>
        <w:t xml:space="preserve">- </w:t>
      </w:r>
      <w:r w:rsidRPr="00BB51CB">
        <w:rPr>
          <w:rFonts w:eastAsia="Calibri"/>
          <w:b/>
          <w:iCs/>
          <w:color w:val="000000"/>
          <w:lang w:val="vi-VN"/>
        </w:rPr>
        <w:t>Các khái niệm</w:t>
      </w:r>
      <w:r w:rsidRPr="00BB51CB">
        <w:rPr>
          <w:rFonts w:eastAsia="Calibri"/>
          <w:iCs/>
          <w:color w:val="000000"/>
          <w:lang w:val="vi-VN"/>
        </w:rPr>
        <w:t>:</w:t>
      </w:r>
    </w:p>
    <w:p w:rsidR="008A27FF" w:rsidRPr="00BB51CB" w:rsidRDefault="008A27FF" w:rsidP="008A27FF">
      <w:pPr>
        <w:spacing w:before="60" w:after="60"/>
        <w:jc w:val="both"/>
        <w:rPr>
          <w:rFonts w:eastAsia="Calibri"/>
          <w:color w:val="000000"/>
          <w:lang w:val="vi-VN"/>
        </w:rPr>
      </w:pPr>
      <w:r>
        <w:rPr>
          <w:rFonts w:eastAsia="Calibri"/>
          <w:color w:val="000000"/>
        </w:rPr>
        <w:t xml:space="preserve">- </w:t>
      </w:r>
      <w:r w:rsidRPr="00BB51CB">
        <w:rPr>
          <w:rFonts w:eastAsia="Calibri"/>
          <w:color w:val="000000"/>
          <w:lang w:val="vi-VN"/>
        </w:rPr>
        <w:t xml:space="preserve"> </w:t>
      </w:r>
      <w:r>
        <w:rPr>
          <w:rFonts w:eastAsia="Calibri"/>
          <w:color w:val="000000"/>
          <w:lang w:val="vi-VN"/>
        </w:rPr>
        <w:t>B</w:t>
      </w:r>
      <w:r w:rsidRPr="00BB51CB">
        <w:rPr>
          <w:rFonts w:eastAsia="Calibri"/>
          <w:color w:val="000000"/>
          <w:lang w:val="vi-VN"/>
        </w:rPr>
        <w:t>iến cố</w:t>
      </w:r>
      <w:r>
        <w:rPr>
          <w:rFonts w:eastAsia="Calibri"/>
          <w:color w:val="000000"/>
        </w:rPr>
        <w:t xml:space="preserve"> là</w:t>
      </w:r>
      <w:r w:rsidRPr="00BB51CB">
        <w:rPr>
          <w:rFonts w:eastAsia="Calibri"/>
          <w:color w:val="000000"/>
          <w:lang w:val="vi-VN"/>
        </w:rPr>
        <w:t xml:space="preserve"> </w:t>
      </w:r>
      <w:r>
        <w:rPr>
          <w:rFonts w:eastAsia="Calibri"/>
          <w:color w:val="000000"/>
          <w:lang w:val="vi-VN"/>
        </w:rPr>
        <w:t>c</w:t>
      </w:r>
      <w:r w:rsidRPr="00BB51CB">
        <w:rPr>
          <w:rFonts w:eastAsia="Calibri"/>
          <w:color w:val="000000"/>
          <w:lang w:val="vi-VN"/>
        </w:rPr>
        <w:t>ác hiện tượng, sự kiện trong tự nhiên, cuộc sống.</w:t>
      </w:r>
    </w:p>
    <w:p w:rsidR="008A27FF" w:rsidRDefault="008A27FF" w:rsidP="008A27FF">
      <w:pPr>
        <w:spacing w:before="60" w:after="60"/>
        <w:jc w:val="both"/>
        <w:rPr>
          <w:rFonts w:eastAsia="Calibri"/>
          <w:color w:val="000000"/>
        </w:rPr>
      </w:pPr>
      <w:r>
        <w:rPr>
          <w:rFonts w:eastAsia="Calibri"/>
          <w:color w:val="000000"/>
        </w:rPr>
        <w:t>- Biến cố được chia thành 3 loại:</w:t>
      </w:r>
    </w:p>
    <w:p w:rsidR="008A27FF" w:rsidRPr="00BB51CB" w:rsidRDefault="008A27FF" w:rsidP="008A27FF">
      <w:pPr>
        <w:spacing w:before="60" w:after="60"/>
        <w:jc w:val="both"/>
        <w:rPr>
          <w:rFonts w:eastAsia="Calibri"/>
          <w:color w:val="000000"/>
          <w:lang w:val="vi-VN"/>
        </w:rPr>
      </w:pPr>
      <w:r w:rsidRPr="00BB51CB">
        <w:rPr>
          <w:rFonts w:eastAsia="Calibri"/>
          <w:color w:val="000000"/>
          <w:lang w:val="vi-VN"/>
        </w:rPr>
        <w:t>+ Biến cố chắc chắc là biến cố biết trước được luôn xảy ra.</w:t>
      </w:r>
    </w:p>
    <w:p w:rsidR="008A27FF" w:rsidRPr="00BB51CB" w:rsidRDefault="008A27FF" w:rsidP="008A27FF">
      <w:pPr>
        <w:widowControl w:val="0"/>
        <w:autoSpaceDE w:val="0"/>
        <w:autoSpaceDN w:val="0"/>
        <w:spacing w:before="60" w:after="60"/>
        <w:jc w:val="both"/>
        <w:rPr>
          <w:rFonts w:eastAsia="Times New Roman"/>
          <w:color w:val="000000"/>
          <w:lang w:val="vi-VN"/>
        </w:rPr>
      </w:pPr>
      <w:r w:rsidRPr="00BB51CB">
        <w:rPr>
          <w:rFonts w:eastAsia="Times New Roman"/>
          <w:color w:val="000000"/>
          <w:lang w:val="vi"/>
        </w:rPr>
        <w:t>+</w:t>
      </w:r>
      <w:r w:rsidRPr="00BB51CB">
        <w:rPr>
          <w:rFonts w:eastAsia="Times New Roman"/>
          <w:color w:val="000000"/>
          <w:lang w:val="vi-VN"/>
        </w:rPr>
        <w:t xml:space="preserve"> Biến cố không thể là biến cố biết trước được không bao giờ xảy ra.</w:t>
      </w:r>
    </w:p>
    <w:p w:rsidR="00F871E2" w:rsidRPr="008A27FF" w:rsidRDefault="008A27FF" w:rsidP="008A27FF">
      <w:pPr>
        <w:spacing w:before="60" w:after="60"/>
        <w:jc w:val="both"/>
        <w:rPr>
          <w:rFonts w:eastAsia="Calibri"/>
          <w:color w:val="000000"/>
        </w:rPr>
      </w:pPr>
      <w:r w:rsidRPr="00BB51CB">
        <w:rPr>
          <w:rFonts w:eastAsia="Calibri"/>
          <w:color w:val="000000"/>
          <w:lang w:val="vi-VN"/>
        </w:rPr>
        <w:t>+ Biến cố ngẫu nhiên là biến cố không thể biết trước được có xảy ra hay khôn</w:t>
      </w:r>
      <w:r>
        <w:rPr>
          <w:rFonts w:eastAsia="Calibri"/>
          <w:color w:val="000000"/>
          <w:lang w:val="vi-VN"/>
        </w:rPr>
        <w:t>g</w:t>
      </w:r>
      <w:r>
        <w:rPr>
          <w:rFonts w:eastAsia="Calibri"/>
          <w:color w:val="000000"/>
        </w:rPr>
        <w:t>.</w:t>
      </w:r>
    </w:p>
    <w:p w:rsidR="00001593" w:rsidRPr="00BB51CB" w:rsidRDefault="00001593" w:rsidP="00001593">
      <w:pPr>
        <w:spacing w:before="60" w:after="60" w:line="240" w:lineRule="auto"/>
        <w:jc w:val="both"/>
        <w:rPr>
          <w:rFonts w:eastAsia="Calibri"/>
          <w:bCs w:val="0"/>
          <w:color w:val="000000"/>
          <w:lang w:val="vi-VN"/>
        </w:rPr>
      </w:pPr>
      <w:r w:rsidRPr="00BB51CB">
        <w:rPr>
          <w:rFonts w:eastAsia="Calibri"/>
          <w:b/>
          <w:bCs w:val="0"/>
          <w:color w:val="000000"/>
          <w:lang w:val="vi-VN"/>
        </w:rPr>
        <w:t>d) Tổ chức thực hiện:</w:t>
      </w:r>
    </w:p>
    <w:tbl>
      <w:tblPr>
        <w:tblStyle w:val="TableGrid70"/>
        <w:tblW w:w="0" w:type="auto"/>
        <w:tblLook w:val="04A0" w:firstRow="1" w:lastRow="0" w:firstColumn="1" w:lastColumn="0" w:noHBand="0" w:noVBand="1"/>
        <w:tblCaption w:val="OPL20U25GSXzBJYl68kk8uQGfFKzs7yb1M4KJWUiLk6ZEvGF+qCIPSnY57AbBFCvTW13.2022.110+K4lPs7H94VUqPe2XwIsfPRnrXQE//QTEXxb8/8N4CNc6FpgZahzpTjFhMzSA7T/nHJa11DE8Ng2TP3iAmRczFlmslSuUNOgUeb6yRvs0="/>
        <w:tblDescription w:val="OPL20U25GSXzBJYl68kk8uQGfFKzs7yb1M4KJWUiLk6ZEvGF+qCIPSnY57AbBFCvTW13.2022.110+K4lPs7H94VUqPe2XwIsfPRnrXQE//QTEXxb8/8N4CNc6FpgZahzpTjFhMzSA7T/nHJa11DE8Ng2TP3iAmRczFlmslSuUNOgUeb6yRvs0="/>
      </w:tblPr>
      <w:tblGrid>
        <w:gridCol w:w="5070"/>
        <w:gridCol w:w="4961"/>
      </w:tblGrid>
      <w:tr w:rsidR="00001593" w:rsidRPr="00BB51CB" w:rsidTr="005616E3">
        <w:tc>
          <w:tcPr>
            <w:tcW w:w="5070" w:type="dxa"/>
          </w:tcPr>
          <w:p w:rsidR="00001593" w:rsidRPr="00BB51CB" w:rsidRDefault="00001593" w:rsidP="005616E3">
            <w:pPr>
              <w:spacing w:before="60" w:after="60"/>
              <w:jc w:val="both"/>
              <w:rPr>
                <w:rFonts w:eastAsia="Calibri"/>
                <w:color w:val="000000"/>
                <w:lang w:val="vi-VN"/>
              </w:rPr>
            </w:pPr>
            <w:r w:rsidRPr="00BB51CB">
              <w:rPr>
                <w:rFonts w:eastAsia="Calibri"/>
                <w:b/>
                <w:color w:val="000000"/>
                <w:lang w:val="vi-VN"/>
              </w:rPr>
              <w:t>Hoạt động của GV - HS</w:t>
            </w:r>
          </w:p>
        </w:tc>
        <w:tc>
          <w:tcPr>
            <w:tcW w:w="4961" w:type="dxa"/>
          </w:tcPr>
          <w:p w:rsidR="00001593" w:rsidRPr="00BB51CB" w:rsidRDefault="00001593" w:rsidP="005616E3">
            <w:pPr>
              <w:spacing w:before="60" w:after="60"/>
              <w:jc w:val="both"/>
              <w:rPr>
                <w:rFonts w:eastAsia="Calibri"/>
                <w:color w:val="000000"/>
              </w:rPr>
            </w:pPr>
            <w:r w:rsidRPr="00BB51CB">
              <w:rPr>
                <w:rFonts w:eastAsia="Calibri"/>
                <w:b/>
                <w:color w:val="000000"/>
              </w:rPr>
              <w:t>Tiến trình nội dung</w:t>
            </w:r>
          </w:p>
        </w:tc>
      </w:tr>
      <w:tr w:rsidR="00001593" w:rsidRPr="00BB51CB" w:rsidTr="005616E3">
        <w:tc>
          <w:tcPr>
            <w:tcW w:w="5070" w:type="dxa"/>
          </w:tcPr>
          <w:p w:rsidR="00001593" w:rsidRPr="00BB51CB" w:rsidRDefault="00001593" w:rsidP="005616E3">
            <w:pPr>
              <w:spacing w:before="60" w:after="60"/>
              <w:jc w:val="both"/>
              <w:rPr>
                <w:rFonts w:eastAsia="Calibri"/>
                <w:b/>
                <w:color w:val="000000"/>
              </w:rPr>
            </w:pPr>
            <w:r w:rsidRPr="00BB51CB">
              <w:rPr>
                <w:rFonts w:eastAsia="Calibri"/>
                <w:b/>
                <w:color w:val="000000"/>
              </w:rPr>
              <w:t>* GV giao nhiệm vụ học tập</w:t>
            </w:r>
            <w:r w:rsidR="00F871E2">
              <w:rPr>
                <w:rFonts w:eastAsia="Calibri"/>
                <w:b/>
                <w:color w:val="000000"/>
              </w:rPr>
              <w:t xml:space="preserve"> 1</w:t>
            </w:r>
            <w:r w:rsidRPr="00BB51CB">
              <w:rPr>
                <w:rFonts w:eastAsia="Calibri"/>
                <w:b/>
                <w:color w:val="000000"/>
              </w:rPr>
              <w:t>:</w:t>
            </w:r>
          </w:p>
          <w:p w:rsidR="00F871E2" w:rsidRPr="00F871E2" w:rsidRDefault="00F871E2" w:rsidP="005616E3">
            <w:pPr>
              <w:spacing w:before="60" w:after="60"/>
              <w:jc w:val="both"/>
              <w:rPr>
                <w:rFonts w:eastAsia="Calibri"/>
                <w:bCs w:val="0"/>
                <w:color w:val="000000"/>
              </w:rPr>
            </w:pPr>
            <w:r>
              <w:rPr>
                <w:rFonts w:eastAsia="Calibri"/>
                <w:color w:val="000000"/>
              </w:rPr>
              <w:t xml:space="preserve">GV tổ chức cho HS trình bày sản phẩm đã chuẩn bị theo nhóm: </w:t>
            </w:r>
            <w:r>
              <w:rPr>
                <w:rFonts w:eastAsia="Calibri"/>
                <w:bCs w:val="0"/>
                <w:color w:val="000000"/>
              </w:rPr>
              <w:t>Sưu tầm các sự kiện, hiện tượng trong tự nhiên, cuộc sống.</w:t>
            </w:r>
          </w:p>
          <w:p w:rsidR="00001593" w:rsidRPr="00BB51CB" w:rsidRDefault="00001593" w:rsidP="005616E3">
            <w:pPr>
              <w:spacing w:before="60" w:after="60"/>
              <w:jc w:val="both"/>
              <w:rPr>
                <w:rFonts w:eastAsia="Calibri"/>
                <w:b/>
                <w:color w:val="000000"/>
                <w:lang w:val="vi-VN"/>
              </w:rPr>
            </w:pPr>
            <w:r w:rsidRPr="00BB51CB">
              <w:rPr>
                <w:rFonts w:eastAsia="Calibri"/>
                <w:b/>
                <w:color w:val="000000"/>
                <w:lang w:val="vi-VN"/>
              </w:rPr>
              <w:t>* HS thực hiện nhiệm vụ:</w:t>
            </w:r>
          </w:p>
          <w:p w:rsidR="00001593" w:rsidRPr="006B59FC" w:rsidRDefault="00F871E2" w:rsidP="005616E3">
            <w:pPr>
              <w:spacing w:before="60" w:after="60"/>
              <w:jc w:val="both"/>
              <w:rPr>
                <w:rFonts w:eastAsia="Calibri"/>
                <w:color w:val="000000"/>
              </w:rPr>
            </w:pPr>
            <w:r>
              <w:rPr>
                <w:rFonts w:eastAsia="Calibri"/>
                <w:color w:val="000000"/>
              </w:rPr>
              <w:t>- Đại diện 1 nhóm trình bày sản phẩm và đặt câu hỏi: Nêu lại các sự kiện, hiện tượng có trong phần trình bày.</w:t>
            </w:r>
            <w:r w:rsidR="006B59FC">
              <w:rPr>
                <w:rFonts w:eastAsia="Calibri"/>
                <w:color w:val="000000"/>
              </w:rPr>
              <w:t xml:space="preserve"> (Nhóm 1)</w:t>
            </w:r>
          </w:p>
          <w:p w:rsidR="00001593" w:rsidRPr="00BB51CB" w:rsidRDefault="00001593" w:rsidP="005616E3">
            <w:pPr>
              <w:spacing w:before="60" w:after="60"/>
              <w:jc w:val="both"/>
              <w:rPr>
                <w:rFonts w:eastAsia="Calibri"/>
                <w:color w:val="000000"/>
                <w:lang w:val="vi-VN"/>
              </w:rPr>
            </w:pPr>
            <w:r w:rsidRPr="00BB51CB">
              <w:rPr>
                <w:rFonts w:eastAsia="Calibri"/>
                <w:b/>
                <w:color w:val="000000"/>
                <w:lang w:val="vi-VN"/>
              </w:rPr>
              <w:t xml:space="preserve">* Báo cáo, thảo luận: </w:t>
            </w:r>
          </w:p>
          <w:p w:rsidR="00001593" w:rsidRPr="00BB51CB" w:rsidRDefault="00001593" w:rsidP="005616E3">
            <w:pPr>
              <w:spacing w:before="60" w:after="60"/>
              <w:jc w:val="both"/>
              <w:rPr>
                <w:rFonts w:eastAsia="Calibri"/>
                <w:color w:val="000000"/>
                <w:lang w:val="vi-VN"/>
              </w:rPr>
            </w:pPr>
            <w:r w:rsidRPr="00BB51CB">
              <w:rPr>
                <w:rFonts w:eastAsia="Calibri"/>
                <w:color w:val="000000"/>
                <w:lang w:val="vi-VN"/>
              </w:rPr>
              <w:t xml:space="preserve">- </w:t>
            </w:r>
            <w:r w:rsidR="00F871E2">
              <w:rPr>
                <w:rFonts w:eastAsia="Calibri"/>
                <w:color w:val="000000"/>
              </w:rPr>
              <w:t>Đại diện nhóm khác trả lời câu hỏi</w:t>
            </w:r>
            <w:r w:rsidRPr="00BB51CB">
              <w:rPr>
                <w:rFonts w:eastAsia="Calibri"/>
                <w:color w:val="000000"/>
                <w:lang w:val="vi-VN"/>
              </w:rPr>
              <w:t xml:space="preserve">. </w:t>
            </w:r>
          </w:p>
          <w:p w:rsidR="00001593" w:rsidRPr="00BB51CB" w:rsidRDefault="00001593" w:rsidP="005616E3">
            <w:pPr>
              <w:spacing w:before="60" w:after="60"/>
              <w:jc w:val="both"/>
              <w:rPr>
                <w:rFonts w:eastAsia="Calibri"/>
                <w:color w:val="000000"/>
                <w:lang w:val="vi-VN"/>
              </w:rPr>
            </w:pPr>
            <w:r w:rsidRPr="00BB51CB">
              <w:rPr>
                <w:rFonts w:eastAsia="Calibri"/>
                <w:b/>
                <w:color w:val="000000"/>
                <w:lang w:val="vi-VN"/>
              </w:rPr>
              <w:t xml:space="preserve">* Kết luận, nhận định: </w:t>
            </w:r>
          </w:p>
          <w:p w:rsidR="00F871E2" w:rsidRPr="00F871E2" w:rsidRDefault="00001593" w:rsidP="005616E3">
            <w:pPr>
              <w:spacing w:before="60" w:after="60"/>
              <w:jc w:val="both"/>
              <w:rPr>
                <w:rFonts w:eastAsia="Calibri"/>
                <w:color w:val="000000"/>
              </w:rPr>
            </w:pPr>
            <w:r w:rsidRPr="00BB51CB">
              <w:rPr>
                <w:rFonts w:eastAsia="Calibri"/>
                <w:color w:val="000000"/>
                <w:lang w:val="vi-VN"/>
              </w:rPr>
              <w:t xml:space="preserve">- </w:t>
            </w:r>
            <w:r w:rsidR="00F871E2">
              <w:rPr>
                <w:rFonts w:eastAsia="Calibri"/>
                <w:color w:val="000000"/>
              </w:rPr>
              <w:t>GV, HS đánh giá.</w:t>
            </w:r>
          </w:p>
          <w:p w:rsidR="00001593" w:rsidRDefault="00F871E2" w:rsidP="005616E3">
            <w:pPr>
              <w:spacing w:before="60" w:after="60"/>
              <w:jc w:val="both"/>
              <w:rPr>
                <w:rFonts w:eastAsia="Calibri"/>
                <w:color w:val="000000"/>
                <w:lang w:val="vi-VN"/>
              </w:rPr>
            </w:pPr>
            <w:r>
              <w:rPr>
                <w:rFonts w:eastAsia="Calibri"/>
                <w:color w:val="000000"/>
              </w:rPr>
              <w:t xml:space="preserve">- </w:t>
            </w:r>
            <w:r w:rsidR="00001593" w:rsidRPr="00BB51CB">
              <w:rPr>
                <w:rFonts w:eastAsia="Calibri"/>
                <w:color w:val="000000"/>
                <w:lang w:val="vi-VN"/>
              </w:rPr>
              <w:t>GV khẳng định</w:t>
            </w:r>
            <w:r>
              <w:rPr>
                <w:rFonts w:eastAsia="Calibri"/>
                <w:color w:val="000000"/>
              </w:rPr>
              <w:t>, chốt</w:t>
            </w:r>
            <w:r w:rsidR="00001593" w:rsidRPr="00BB51CB">
              <w:rPr>
                <w:rFonts w:eastAsia="Calibri"/>
                <w:color w:val="000000"/>
                <w:lang w:val="vi-VN"/>
              </w:rPr>
              <w:t xml:space="preserve"> kiến thứ</w:t>
            </w:r>
            <w:r>
              <w:rPr>
                <w:rFonts w:eastAsia="Calibri"/>
                <w:color w:val="000000"/>
                <w:lang w:val="vi-VN"/>
              </w:rPr>
              <w:t>c:</w:t>
            </w:r>
            <w:r>
              <w:rPr>
                <w:rFonts w:eastAsia="Calibri"/>
                <w:color w:val="000000"/>
              </w:rPr>
              <w:t xml:space="preserve"> </w:t>
            </w:r>
            <w:r w:rsidR="00001593" w:rsidRPr="00BB51CB">
              <w:rPr>
                <w:rFonts w:eastAsia="Calibri"/>
                <w:color w:val="000000"/>
                <w:lang w:val="vi-VN"/>
              </w:rPr>
              <w:t>Các hiện tượng, sự kiện trong tự nhiên, cuộc sống được gọi là biến cố</w:t>
            </w:r>
            <w:r>
              <w:rPr>
                <w:rFonts w:eastAsia="Calibri"/>
                <w:color w:val="000000"/>
                <w:lang w:val="vi-VN"/>
              </w:rPr>
              <w:t>.</w:t>
            </w:r>
          </w:p>
          <w:p w:rsidR="006B59FC" w:rsidRPr="006B59FC" w:rsidRDefault="006B59FC" w:rsidP="005616E3">
            <w:pPr>
              <w:spacing w:before="60" w:after="60"/>
              <w:jc w:val="both"/>
              <w:rPr>
                <w:rFonts w:eastAsia="Calibri"/>
                <w:color w:val="000000"/>
              </w:rPr>
            </w:pPr>
            <w:r>
              <w:rPr>
                <w:rFonts w:eastAsia="Calibri"/>
                <w:color w:val="000000"/>
              </w:rPr>
              <w:t>- GV gọi 1 vài HS đọc khái niệm.</w:t>
            </w:r>
          </w:p>
        </w:tc>
        <w:tc>
          <w:tcPr>
            <w:tcW w:w="4961" w:type="dxa"/>
          </w:tcPr>
          <w:p w:rsidR="00001593" w:rsidRPr="00BB51CB" w:rsidRDefault="00F871E2" w:rsidP="005616E3">
            <w:pPr>
              <w:spacing w:before="60" w:after="60"/>
              <w:jc w:val="both"/>
              <w:rPr>
                <w:rFonts w:eastAsia="Calibri"/>
                <w:b/>
                <w:color w:val="000000"/>
                <w:lang w:val="vi-VN"/>
              </w:rPr>
            </w:pPr>
            <w:r>
              <w:rPr>
                <w:rFonts w:eastAsia="Calibri"/>
                <w:b/>
                <w:color w:val="000000"/>
              </w:rPr>
              <w:t>I</w:t>
            </w:r>
            <w:r w:rsidR="00001593" w:rsidRPr="00BB51CB">
              <w:rPr>
                <w:rFonts w:eastAsia="Calibri"/>
                <w:b/>
                <w:color w:val="000000"/>
                <w:lang w:val="vi-VN"/>
              </w:rPr>
              <w:t xml:space="preserve">. </w:t>
            </w:r>
            <w:r>
              <w:rPr>
                <w:rFonts w:eastAsia="Calibri"/>
                <w:b/>
                <w:color w:val="000000"/>
              </w:rPr>
              <w:t xml:space="preserve">Lý thuyết về </w:t>
            </w:r>
            <w:r w:rsidR="00001593" w:rsidRPr="00BB51CB">
              <w:rPr>
                <w:rFonts w:eastAsia="Calibri"/>
                <w:b/>
                <w:color w:val="000000"/>
                <w:lang w:val="vi-VN"/>
              </w:rPr>
              <w:t>Biến cố</w:t>
            </w:r>
          </w:p>
          <w:p w:rsidR="008A27FF" w:rsidRPr="00BB51CB" w:rsidRDefault="008A27FF" w:rsidP="008A27FF">
            <w:pPr>
              <w:spacing w:before="60" w:after="60"/>
              <w:jc w:val="both"/>
              <w:rPr>
                <w:rFonts w:eastAsia="Calibri"/>
                <w:color w:val="000000"/>
                <w:lang w:val="vi-VN"/>
              </w:rPr>
            </w:pPr>
            <w:r>
              <w:rPr>
                <w:rFonts w:eastAsia="Calibri"/>
                <w:color w:val="000000"/>
              </w:rPr>
              <w:t xml:space="preserve">- </w:t>
            </w:r>
            <w:r w:rsidRPr="00BB51CB">
              <w:rPr>
                <w:rFonts w:eastAsia="Calibri"/>
                <w:color w:val="000000"/>
                <w:lang w:val="vi-VN"/>
              </w:rPr>
              <w:t xml:space="preserve"> </w:t>
            </w:r>
            <w:r>
              <w:rPr>
                <w:rFonts w:eastAsia="Calibri"/>
                <w:color w:val="000000"/>
                <w:lang w:val="vi-VN"/>
              </w:rPr>
              <w:t>B</w:t>
            </w:r>
            <w:r w:rsidRPr="00BB51CB">
              <w:rPr>
                <w:rFonts w:eastAsia="Calibri"/>
                <w:color w:val="000000"/>
                <w:lang w:val="vi-VN"/>
              </w:rPr>
              <w:t>iến cố</w:t>
            </w:r>
            <w:r>
              <w:rPr>
                <w:rFonts w:eastAsia="Calibri"/>
                <w:color w:val="000000"/>
              </w:rPr>
              <w:t xml:space="preserve"> là</w:t>
            </w:r>
            <w:r w:rsidRPr="00BB51CB">
              <w:rPr>
                <w:rFonts w:eastAsia="Calibri"/>
                <w:color w:val="000000"/>
                <w:lang w:val="vi-VN"/>
              </w:rPr>
              <w:t xml:space="preserve"> </w:t>
            </w:r>
            <w:r>
              <w:rPr>
                <w:rFonts w:eastAsia="Calibri"/>
                <w:color w:val="000000"/>
                <w:lang w:val="vi-VN"/>
              </w:rPr>
              <w:t>c</w:t>
            </w:r>
            <w:r w:rsidRPr="00BB51CB">
              <w:rPr>
                <w:rFonts w:eastAsia="Calibri"/>
                <w:color w:val="000000"/>
                <w:lang w:val="vi-VN"/>
              </w:rPr>
              <w:t>ác hiện tượng, sự kiện trong tự nhiên, cuộc sống.</w:t>
            </w:r>
          </w:p>
          <w:p w:rsidR="00001593" w:rsidRPr="00BB51CB" w:rsidRDefault="00001593" w:rsidP="005616E3">
            <w:pPr>
              <w:spacing w:before="60" w:after="60"/>
              <w:jc w:val="both"/>
              <w:rPr>
                <w:rFonts w:eastAsia="Calibri"/>
                <w:color w:val="000000"/>
              </w:rPr>
            </w:pPr>
          </w:p>
          <w:p w:rsidR="00001593" w:rsidRPr="00BB51CB" w:rsidRDefault="00001593" w:rsidP="005616E3">
            <w:pPr>
              <w:spacing w:before="60" w:after="60"/>
              <w:jc w:val="both"/>
              <w:rPr>
                <w:rFonts w:eastAsia="Calibri"/>
                <w:color w:val="000000"/>
              </w:rPr>
            </w:pPr>
          </w:p>
        </w:tc>
      </w:tr>
      <w:tr w:rsidR="00F871E2" w:rsidRPr="00BB51CB" w:rsidTr="005616E3">
        <w:tc>
          <w:tcPr>
            <w:tcW w:w="5070" w:type="dxa"/>
          </w:tcPr>
          <w:p w:rsidR="00F871E2" w:rsidRPr="00BB51CB" w:rsidRDefault="00F871E2" w:rsidP="00F871E2">
            <w:pPr>
              <w:spacing w:before="60" w:after="60"/>
              <w:jc w:val="both"/>
              <w:rPr>
                <w:rFonts w:eastAsia="Calibri"/>
                <w:b/>
                <w:color w:val="000000"/>
              </w:rPr>
            </w:pPr>
            <w:r w:rsidRPr="00BB51CB">
              <w:rPr>
                <w:rFonts w:eastAsia="Calibri"/>
                <w:b/>
                <w:color w:val="000000"/>
              </w:rPr>
              <w:t>* GV giao nhiệm vụ học tập</w:t>
            </w:r>
            <w:r>
              <w:rPr>
                <w:rFonts w:eastAsia="Calibri"/>
                <w:b/>
                <w:color w:val="000000"/>
              </w:rPr>
              <w:t xml:space="preserve"> </w:t>
            </w:r>
            <w:r w:rsidR="006B59FC">
              <w:rPr>
                <w:rFonts w:eastAsia="Calibri"/>
                <w:b/>
                <w:color w:val="000000"/>
              </w:rPr>
              <w:t>2</w:t>
            </w:r>
            <w:r w:rsidRPr="00BB51CB">
              <w:rPr>
                <w:rFonts w:eastAsia="Calibri"/>
                <w:b/>
                <w:color w:val="000000"/>
              </w:rPr>
              <w:t>:</w:t>
            </w:r>
          </w:p>
          <w:p w:rsidR="006B59FC" w:rsidRPr="00F871E2" w:rsidRDefault="006B59FC" w:rsidP="00F871E2">
            <w:pPr>
              <w:spacing w:before="60" w:after="60"/>
              <w:jc w:val="both"/>
              <w:rPr>
                <w:rFonts w:eastAsia="Calibri"/>
                <w:bCs w:val="0"/>
                <w:color w:val="000000"/>
              </w:rPr>
            </w:pPr>
            <w:r>
              <w:rPr>
                <w:rFonts w:eastAsia="Calibri"/>
                <w:color w:val="000000"/>
              </w:rPr>
              <w:t xml:space="preserve">- </w:t>
            </w:r>
            <w:r w:rsidR="00F871E2">
              <w:rPr>
                <w:rFonts w:eastAsia="Calibri"/>
                <w:color w:val="000000"/>
              </w:rPr>
              <w:t xml:space="preserve">GV tổ chức cho HS </w:t>
            </w:r>
            <w:r>
              <w:rPr>
                <w:rFonts w:eastAsia="Calibri"/>
                <w:color w:val="000000"/>
              </w:rPr>
              <w:t>phân loại các biến cố trong sản phẩm của nhóm 1</w:t>
            </w:r>
            <w:r w:rsidR="00F871E2">
              <w:rPr>
                <w:rFonts w:eastAsia="Calibri"/>
                <w:bCs w:val="0"/>
                <w:color w:val="000000"/>
              </w:rPr>
              <w:t>.</w:t>
            </w:r>
          </w:p>
          <w:p w:rsidR="00F871E2" w:rsidRPr="00BB51CB" w:rsidRDefault="00F871E2" w:rsidP="00F871E2">
            <w:pPr>
              <w:spacing w:before="60" w:after="60"/>
              <w:jc w:val="both"/>
              <w:rPr>
                <w:rFonts w:eastAsia="Calibri"/>
                <w:b/>
                <w:color w:val="000000"/>
                <w:lang w:val="vi-VN"/>
              </w:rPr>
            </w:pPr>
            <w:r w:rsidRPr="00BB51CB">
              <w:rPr>
                <w:rFonts w:eastAsia="Calibri"/>
                <w:b/>
                <w:color w:val="000000"/>
                <w:lang w:val="vi-VN"/>
              </w:rPr>
              <w:t>* HS thực hiện nhiệm vụ:</w:t>
            </w:r>
          </w:p>
          <w:p w:rsidR="00F871E2" w:rsidRDefault="006B59FC" w:rsidP="00F871E2">
            <w:pPr>
              <w:spacing w:before="60" w:after="60"/>
              <w:jc w:val="both"/>
              <w:rPr>
                <w:rFonts w:eastAsia="Calibri"/>
                <w:color w:val="000000"/>
              </w:rPr>
            </w:pPr>
            <w:r>
              <w:rPr>
                <w:rFonts w:eastAsia="Calibri"/>
                <w:color w:val="000000"/>
              </w:rPr>
              <w:t>- HS suy nghĩ, hoạt động cặp đôi thực hiện nhiệm vụ.</w:t>
            </w:r>
          </w:p>
          <w:p w:rsidR="00F871E2" w:rsidRPr="00BB51CB" w:rsidRDefault="00F871E2" w:rsidP="00F871E2">
            <w:pPr>
              <w:spacing w:before="60" w:after="60"/>
              <w:jc w:val="both"/>
              <w:rPr>
                <w:rFonts w:eastAsia="Calibri"/>
                <w:color w:val="000000"/>
                <w:lang w:val="vi-VN"/>
              </w:rPr>
            </w:pPr>
            <w:r w:rsidRPr="00BB51CB">
              <w:rPr>
                <w:rFonts w:eastAsia="Calibri"/>
                <w:b/>
                <w:color w:val="000000"/>
                <w:lang w:val="vi-VN"/>
              </w:rPr>
              <w:t xml:space="preserve">* Báo cáo, thảo luận: </w:t>
            </w:r>
          </w:p>
          <w:p w:rsidR="00F871E2" w:rsidRDefault="00F871E2" w:rsidP="00F871E2">
            <w:pPr>
              <w:spacing w:before="60" w:after="60"/>
              <w:jc w:val="both"/>
              <w:rPr>
                <w:rFonts w:eastAsia="Calibri"/>
                <w:color w:val="000000"/>
                <w:lang w:val="vi-VN"/>
              </w:rPr>
            </w:pPr>
            <w:r w:rsidRPr="00BB51CB">
              <w:rPr>
                <w:rFonts w:eastAsia="Calibri"/>
                <w:color w:val="000000"/>
                <w:lang w:val="vi-VN"/>
              </w:rPr>
              <w:t xml:space="preserve">- </w:t>
            </w:r>
            <w:r w:rsidR="006B59FC">
              <w:rPr>
                <w:rFonts w:eastAsia="Calibri"/>
                <w:color w:val="000000"/>
              </w:rPr>
              <w:t>GV tổ chức HS báo cáo nhiệm vụ</w:t>
            </w:r>
            <w:r w:rsidR="006B59FC">
              <w:rPr>
                <w:rFonts w:eastAsia="Calibri"/>
                <w:color w:val="000000"/>
                <w:lang w:val="vi-VN"/>
              </w:rPr>
              <w:t>.</w:t>
            </w:r>
          </w:p>
          <w:p w:rsidR="006B59FC" w:rsidRPr="006B59FC" w:rsidRDefault="006B59FC" w:rsidP="00F871E2">
            <w:pPr>
              <w:spacing w:before="60" w:after="60"/>
              <w:jc w:val="both"/>
              <w:rPr>
                <w:rFonts w:eastAsia="Calibri"/>
                <w:color w:val="000000"/>
              </w:rPr>
            </w:pPr>
            <w:r>
              <w:rPr>
                <w:rFonts w:eastAsia="Calibri"/>
                <w:color w:val="000000"/>
              </w:rPr>
              <w:t>- Đại diện 1 nhóm đôi báo cáo.</w:t>
            </w:r>
          </w:p>
          <w:p w:rsidR="00F871E2" w:rsidRPr="006B59FC" w:rsidRDefault="00F871E2" w:rsidP="00F871E2">
            <w:pPr>
              <w:spacing w:before="60" w:after="60"/>
              <w:jc w:val="both"/>
              <w:rPr>
                <w:rFonts w:eastAsia="Calibri"/>
                <w:color w:val="000000"/>
              </w:rPr>
            </w:pPr>
            <w:r w:rsidRPr="00BB51CB">
              <w:rPr>
                <w:rFonts w:eastAsia="Calibri"/>
                <w:color w:val="000000"/>
                <w:lang w:val="vi-VN"/>
              </w:rPr>
              <w:t xml:space="preserve">- </w:t>
            </w:r>
            <w:r w:rsidR="006B59FC">
              <w:rPr>
                <w:rFonts w:eastAsia="Calibri"/>
                <w:color w:val="000000"/>
              </w:rPr>
              <w:t>HS nhóm khác nhận xét.</w:t>
            </w:r>
          </w:p>
          <w:p w:rsidR="00F871E2" w:rsidRPr="00BB51CB" w:rsidRDefault="00F871E2" w:rsidP="00F871E2">
            <w:pPr>
              <w:spacing w:before="60" w:after="60"/>
              <w:jc w:val="both"/>
              <w:rPr>
                <w:rFonts w:eastAsia="Calibri"/>
                <w:color w:val="000000"/>
                <w:lang w:val="vi-VN"/>
              </w:rPr>
            </w:pPr>
            <w:r w:rsidRPr="00BB51CB">
              <w:rPr>
                <w:rFonts w:eastAsia="Calibri"/>
                <w:b/>
                <w:color w:val="000000"/>
                <w:lang w:val="vi-VN"/>
              </w:rPr>
              <w:t xml:space="preserve">* Kết luận, nhận định: </w:t>
            </w:r>
          </w:p>
          <w:p w:rsidR="00F871E2" w:rsidRPr="00F871E2" w:rsidRDefault="00F871E2" w:rsidP="00F871E2">
            <w:pPr>
              <w:spacing w:before="60" w:after="60"/>
              <w:jc w:val="both"/>
              <w:rPr>
                <w:rFonts w:eastAsia="Calibri"/>
                <w:color w:val="000000"/>
              </w:rPr>
            </w:pPr>
            <w:r w:rsidRPr="00BB51CB">
              <w:rPr>
                <w:rFonts w:eastAsia="Calibri"/>
                <w:color w:val="000000"/>
                <w:lang w:val="vi-VN"/>
              </w:rPr>
              <w:lastRenderedPageBreak/>
              <w:t xml:space="preserve">- </w:t>
            </w:r>
            <w:r>
              <w:rPr>
                <w:rFonts w:eastAsia="Calibri"/>
                <w:color w:val="000000"/>
              </w:rPr>
              <w:t>GV, HS đánh giá.</w:t>
            </w:r>
          </w:p>
          <w:p w:rsidR="00F871E2" w:rsidRDefault="00F871E2" w:rsidP="006B59FC">
            <w:pPr>
              <w:spacing w:before="60" w:after="60"/>
              <w:jc w:val="both"/>
              <w:rPr>
                <w:rFonts w:eastAsia="Calibri"/>
                <w:color w:val="000000"/>
              </w:rPr>
            </w:pPr>
            <w:r>
              <w:rPr>
                <w:rFonts w:eastAsia="Calibri"/>
                <w:color w:val="000000"/>
              </w:rPr>
              <w:t xml:space="preserve">- </w:t>
            </w:r>
            <w:r w:rsidRPr="00BB51CB">
              <w:rPr>
                <w:rFonts w:eastAsia="Calibri"/>
                <w:color w:val="000000"/>
                <w:lang w:val="vi-VN"/>
              </w:rPr>
              <w:t>GV khẳng định</w:t>
            </w:r>
            <w:r>
              <w:rPr>
                <w:rFonts w:eastAsia="Calibri"/>
                <w:color w:val="000000"/>
              </w:rPr>
              <w:t>, chốt</w:t>
            </w:r>
            <w:r w:rsidRPr="00BB51CB">
              <w:rPr>
                <w:rFonts w:eastAsia="Calibri"/>
                <w:color w:val="000000"/>
                <w:lang w:val="vi-VN"/>
              </w:rPr>
              <w:t xml:space="preserve"> kiến thứ</w:t>
            </w:r>
            <w:r>
              <w:rPr>
                <w:rFonts w:eastAsia="Calibri"/>
                <w:color w:val="000000"/>
                <w:lang w:val="vi-VN"/>
              </w:rPr>
              <w:t>c:</w:t>
            </w:r>
            <w:r>
              <w:rPr>
                <w:rFonts w:eastAsia="Calibri"/>
                <w:color w:val="000000"/>
              </w:rPr>
              <w:t xml:space="preserve"> </w:t>
            </w:r>
            <w:r w:rsidR="006B59FC">
              <w:rPr>
                <w:rFonts w:eastAsia="Calibri"/>
                <w:color w:val="000000"/>
              </w:rPr>
              <w:t>Biến cố được chia thành 3 loại:</w:t>
            </w:r>
          </w:p>
          <w:p w:rsidR="006B59FC" w:rsidRPr="00BB51CB" w:rsidRDefault="006B59FC" w:rsidP="006B59FC">
            <w:pPr>
              <w:spacing w:before="60" w:after="60"/>
              <w:jc w:val="both"/>
              <w:rPr>
                <w:rFonts w:eastAsia="Calibri"/>
                <w:color w:val="000000"/>
                <w:lang w:val="vi-VN"/>
              </w:rPr>
            </w:pPr>
            <w:r w:rsidRPr="00BB51CB">
              <w:rPr>
                <w:rFonts w:eastAsia="Calibri"/>
                <w:color w:val="000000"/>
                <w:lang w:val="vi-VN"/>
              </w:rPr>
              <w:t>+ Biến cố chắc chắc là biến cố biết trước được luôn xảy ra.</w:t>
            </w:r>
          </w:p>
          <w:p w:rsidR="006B59FC" w:rsidRPr="00BB51CB" w:rsidRDefault="006B59FC" w:rsidP="006B59FC">
            <w:pPr>
              <w:widowControl w:val="0"/>
              <w:autoSpaceDE w:val="0"/>
              <w:autoSpaceDN w:val="0"/>
              <w:spacing w:before="60" w:after="60"/>
              <w:jc w:val="both"/>
              <w:rPr>
                <w:rFonts w:eastAsia="Times New Roman"/>
                <w:color w:val="000000"/>
                <w:lang w:val="vi-VN"/>
              </w:rPr>
            </w:pPr>
            <w:r w:rsidRPr="00BB51CB">
              <w:rPr>
                <w:rFonts w:eastAsia="Times New Roman"/>
                <w:color w:val="000000"/>
                <w:lang w:val="vi"/>
              </w:rPr>
              <w:t>+</w:t>
            </w:r>
            <w:r w:rsidRPr="00BB51CB">
              <w:rPr>
                <w:rFonts w:eastAsia="Times New Roman"/>
                <w:color w:val="000000"/>
                <w:lang w:val="vi-VN"/>
              </w:rPr>
              <w:t xml:space="preserve"> Biến cố không thể là biến cố biết trước được không bao giờ xảy ra.</w:t>
            </w:r>
          </w:p>
          <w:p w:rsidR="006B59FC" w:rsidRPr="006B59FC" w:rsidRDefault="006B59FC" w:rsidP="006B59FC">
            <w:pPr>
              <w:spacing w:before="60" w:after="60"/>
              <w:jc w:val="both"/>
              <w:rPr>
                <w:rFonts w:eastAsia="Calibri"/>
                <w:color w:val="000000"/>
                <w:lang w:val="vi-VN"/>
              </w:rPr>
            </w:pPr>
            <w:r w:rsidRPr="00BB51CB">
              <w:rPr>
                <w:rFonts w:eastAsia="Calibri"/>
                <w:color w:val="000000"/>
                <w:lang w:val="vi-VN"/>
              </w:rPr>
              <w:t>+ Biến cố ngẫu nhiên là biến cố không thể biết trước được có xảy ra hay khôn</w:t>
            </w:r>
            <w:r>
              <w:rPr>
                <w:rFonts w:eastAsia="Calibri"/>
                <w:color w:val="000000"/>
                <w:lang w:val="vi-VN"/>
              </w:rPr>
              <w:t>g.</w:t>
            </w:r>
          </w:p>
        </w:tc>
        <w:tc>
          <w:tcPr>
            <w:tcW w:w="4961" w:type="dxa"/>
          </w:tcPr>
          <w:p w:rsidR="008A27FF" w:rsidRDefault="008A27FF" w:rsidP="008A27FF">
            <w:pPr>
              <w:spacing w:before="60" w:after="60"/>
              <w:jc w:val="both"/>
              <w:rPr>
                <w:rFonts w:eastAsia="Calibri"/>
                <w:color w:val="000000"/>
              </w:rPr>
            </w:pPr>
            <w:r>
              <w:rPr>
                <w:rFonts w:eastAsia="Calibri"/>
                <w:color w:val="000000"/>
              </w:rPr>
              <w:lastRenderedPageBreak/>
              <w:t>- Biến cố được chia thành 3 loại:</w:t>
            </w:r>
          </w:p>
          <w:p w:rsidR="008A27FF" w:rsidRPr="00BB51CB" w:rsidRDefault="008A27FF" w:rsidP="008A27FF">
            <w:pPr>
              <w:spacing w:before="60" w:after="60"/>
              <w:jc w:val="both"/>
              <w:rPr>
                <w:rFonts w:eastAsia="Calibri"/>
                <w:color w:val="000000"/>
                <w:lang w:val="vi-VN"/>
              </w:rPr>
            </w:pPr>
            <w:r w:rsidRPr="00BB51CB">
              <w:rPr>
                <w:rFonts w:eastAsia="Calibri"/>
                <w:color w:val="000000"/>
                <w:lang w:val="vi-VN"/>
              </w:rPr>
              <w:t>+ Biến cố chắc chắc là biến cố biết trước được luôn xảy ra.</w:t>
            </w:r>
          </w:p>
          <w:p w:rsidR="008A27FF" w:rsidRPr="00BB51CB" w:rsidRDefault="008A27FF" w:rsidP="008A27FF">
            <w:pPr>
              <w:widowControl w:val="0"/>
              <w:autoSpaceDE w:val="0"/>
              <w:autoSpaceDN w:val="0"/>
              <w:spacing w:before="60" w:after="60"/>
              <w:jc w:val="both"/>
              <w:rPr>
                <w:rFonts w:eastAsia="Times New Roman"/>
                <w:color w:val="000000"/>
                <w:lang w:val="vi-VN"/>
              </w:rPr>
            </w:pPr>
            <w:r w:rsidRPr="00BB51CB">
              <w:rPr>
                <w:rFonts w:eastAsia="Times New Roman"/>
                <w:color w:val="000000"/>
                <w:lang w:val="vi"/>
              </w:rPr>
              <w:t>+</w:t>
            </w:r>
            <w:r w:rsidRPr="00BB51CB">
              <w:rPr>
                <w:rFonts w:eastAsia="Times New Roman"/>
                <w:color w:val="000000"/>
                <w:lang w:val="vi-VN"/>
              </w:rPr>
              <w:t xml:space="preserve"> Biến cố không thể là biến cố biết trước được không bao giờ xảy ra.</w:t>
            </w:r>
          </w:p>
          <w:p w:rsidR="008A27FF" w:rsidRPr="008A27FF" w:rsidRDefault="008A27FF" w:rsidP="008A27FF">
            <w:pPr>
              <w:spacing w:before="60" w:after="60"/>
              <w:jc w:val="both"/>
              <w:rPr>
                <w:rFonts w:eastAsia="Calibri"/>
                <w:color w:val="000000"/>
              </w:rPr>
            </w:pPr>
            <w:r w:rsidRPr="00BB51CB">
              <w:rPr>
                <w:rFonts w:eastAsia="Calibri"/>
                <w:color w:val="000000"/>
                <w:lang w:val="vi-VN"/>
              </w:rPr>
              <w:t>+ Biến cố ngẫu nhiên là biến cố không thể biết trước được có xảy ra hay khôn</w:t>
            </w:r>
            <w:r>
              <w:rPr>
                <w:rFonts w:eastAsia="Calibri"/>
                <w:color w:val="000000"/>
                <w:lang w:val="vi-VN"/>
              </w:rPr>
              <w:t>g</w:t>
            </w:r>
            <w:r>
              <w:rPr>
                <w:rFonts w:eastAsia="Calibri"/>
                <w:color w:val="000000"/>
              </w:rPr>
              <w:t>.</w:t>
            </w:r>
          </w:p>
          <w:p w:rsidR="00F871E2" w:rsidRDefault="00F871E2" w:rsidP="00214FE5">
            <w:pPr>
              <w:spacing w:before="60" w:after="60"/>
              <w:jc w:val="both"/>
              <w:rPr>
                <w:rFonts w:eastAsia="Calibri"/>
                <w:b/>
                <w:color w:val="000000"/>
              </w:rPr>
            </w:pPr>
          </w:p>
        </w:tc>
      </w:tr>
    </w:tbl>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lastRenderedPageBreak/>
        <w:t>3. Hoạt động 3: Luyện tập</w:t>
      </w:r>
      <w:r w:rsidR="00214FE5">
        <w:rPr>
          <w:rFonts w:eastAsia="Calibri"/>
          <w:b/>
          <w:bCs w:val="0"/>
          <w:color w:val="000000"/>
        </w:rPr>
        <w:t xml:space="preserve"> – vận dụng</w:t>
      </w:r>
      <w:r w:rsidRPr="00BB51CB">
        <w:rPr>
          <w:rFonts w:eastAsia="Calibri"/>
          <w:b/>
          <w:bCs w:val="0"/>
          <w:color w:val="000000"/>
        </w:rPr>
        <w:t xml:space="preserve"> (1</w:t>
      </w:r>
      <w:r w:rsidR="00C67F74">
        <w:rPr>
          <w:rFonts w:eastAsia="Calibri"/>
          <w:b/>
          <w:bCs w:val="0"/>
          <w:color w:val="000000"/>
        </w:rPr>
        <w:t>5</w:t>
      </w:r>
      <w:r w:rsidRPr="00BB51CB">
        <w:rPr>
          <w:rFonts w:eastAsia="Calibri"/>
          <w:b/>
          <w:bCs w:val="0"/>
          <w:color w:val="000000"/>
        </w:rPr>
        <w:t xml:space="preserve"> phút)</w:t>
      </w:r>
    </w:p>
    <w:p w:rsidR="00001593" w:rsidRPr="00BB51CB" w:rsidRDefault="00001593" w:rsidP="00001593">
      <w:pPr>
        <w:tabs>
          <w:tab w:val="left" w:pos="7014"/>
        </w:tabs>
        <w:spacing w:before="60" w:after="60" w:line="240" w:lineRule="auto"/>
        <w:jc w:val="both"/>
        <w:rPr>
          <w:rFonts w:eastAsia="Calibri"/>
          <w:bCs w:val="0"/>
          <w:color w:val="000000"/>
        </w:rPr>
      </w:pPr>
      <w:r w:rsidRPr="00BB51CB">
        <w:rPr>
          <w:rFonts w:eastAsia="Calibri"/>
          <w:b/>
          <w:bCs w:val="0"/>
          <w:color w:val="000000"/>
        </w:rPr>
        <w:t>a) Mục tiêu:</w:t>
      </w:r>
    </w:p>
    <w:p w:rsidR="00001593" w:rsidRPr="00BB51CB" w:rsidRDefault="00001593" w:rsidP="00001593">
      <w:pPr>
        <w:spacing w:before="60" w:after="60" w:line="240" w:lineRule="auto"/>
        <w:jc w:val="both"/>
        <w:rPr>
          <w:rFonts w:eastAsia="Calibri"/>
          <w:bCs w:val="0"/>
          <w:color w:val="000000"/>
        </w:rPr>
      </w:pPr>
      <w:r w:rsidRPr="00BB51CB">
        <w:rPr>
          <w:rFonts w:eastAsia="Calibri"/>
          <w:bCs w:val="0"/>
          <w:color w:val="000000"/>
        </w:rPr>
        <w:t xml:space="preserve">- </w:t>
      </w:r>
      <w:r w:rsidR="00214FE5">
        <w:rPr>
          <w:rFonts w:eastAsia="Calibri"/>
          <w:bCs w:val="0"/>
          <w:color w:val="000000"/>
        </w:rPr>
        <w:t>Giúp HS p</w:t>
      </w:r>
      <w:r w:rsidRPr="00BB51CB">
        <w:rPr>
          <w:rFonts w:eastAsia="Calibri"/>
          <w:bCs w:val="0"/>
          <w:color w:val="000000"/>
        </w:rPr>
        <w:t xml:space="preserve">hân biệt được </w:t>
      </w:r>
      <w:r w:rsidRPr="00BB51CB">
        <w:rPr>
          <w:rFonts w:eastAsia="Calibri"/>
          <w:bCs w:val="0"/>
          <w:color w:val="000000"/>
          <w:lang w:val="en-GB"/>
        </w:rPr>
        <w:t>biến cố ngẫu nhiên, biến cố chắc chắn, biến cố không thể.</w:t>
      </w:r>
    </w:p>
    <w:p w:rsidR="00001593" w:rsidRPr="00BB51CB" w:rsidRDefault="00001593" w:rsidP="00001593">
      <w:pPr>
        <w:spacing w:before="60" w:after="60" w:line="240" w:lineRule="auto"/>
        <w:jc w:val="both"/>
        <w:rPr>
          <w:rFonts w:eastAsia="Calibri"/>
          <w:b/>
          <w:bCs w:val="0"/>
          <w:color w:val="000000"/>
        </w:rPr>
      </w:pPr>
      <w:r w:rsidRPr="00BB51CB">
        <w:rPr>
          <w:rFonts w:eastAsia="Calibri"/>
          <w:b/>
          <w:bCs w:val="0"/>
          <w:color w:val="000000"/>
        </w:rPr>
        <w:t>b) Nội dung:</w:t>
      </w:r>
    </w:p>
    <w:p w:rsidR="00001593" w:rsidRPr="00BB51CB" w:rsidRDefault="00001593" w:rsidP="00001593">
      <w:pPr>
        <w:spacing w:before="60" w:after="60" w:line="240" w:lineRule="auto"/>
        <w:jc w:val="both"/>
        <w:rPr>
          <w:rFonts w:eastAsia="Calibri"/>
          <w:bCs w:val="0"/>
          <w:color w:val="000000"/>
        </w:rPr>
      </w:pPr>
      <w:r w:rsidRPr="00BB51CB">
        <w:rPr>
          <w:rFonts w:eastAsia="Calibri"/>
          <w:bCs w:val="0"/>
          <w:color w:val="000000"/>
        </w:rPr>
        <w:t xml:space="preserve">- Thực hiện </w:t>
      </w:r>
      <w:r w:rsidR="00214FE5">
        <w:rPr>
          <w:rFonts w:eastAsia="Calibri"/>
          <w:bCs w:val="0"/>
          <w:color w:val="000000"/>
        </w:rPr>
        <w:t>phân loại biến cố qua một số ví dụ đơn giản.</w:t>
      </w:r>
    </w:p>
    <w:p w:rsidR="00001593" w:rsidRPr="00BB51CB" w:rsidRDefault="00764C44" w:rsidP="00001593">
      <w:pPr>
        <w:spacing w:before="60" w:after="60" w:line="240" w:lineRule="auto"/>
        <w:jc w:val="both"/>
        <w:rPr>
          <w:rFonts w:eastAsia="Calibri"/>
          <w:bCs w:val="0"/>
          <w:color w:val="000000"/>
        </w:rPr>
      </w:pPr>
      <w:r>
        <w:rPr>
          <w:rFonts w:eastAsia="Calibri"/>
          <w:bCs w:val="0"/>
          <w:color w:val="000000"/>
        </w:rPr>
        <w:t xml:space="preserve">- </w:t>
      </w:r>
      <w:r w:rsidR="00214FE5">
        <w:rPr>
          <w:rFonts w:eastAsia="Calibri"/>
          <w:bCs w:val="0"/>
          <w:color w:val="000000"/>
        </w:rPr>
        <w:t>Thực hành thí nghiệm “Tung xúc xắc”, phân loại một số biến cố trong phép thử này.</w:t>
      </w:r>
    </w:p>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t>c) Sản phẩm:</w:t>
      </w:r>
    </w:p>
    <w:p w:rsidR="00001593" w:rsidRPr="00BB51CB" w:rsidRDefault="00214FE5" w:rsidP="00001593">
      <w:pPr>
        <w:spacing w:before="60" w:after="60" w:line="240" w:lineRule="auto"/>
        <w:jc w:val="both"/>
        <w:rPr>
          <w:rFonts w:eastAsia="Calibri"/>
          <w:bCs w:val="0"/>
          <w:color w:val="000000"/>
        </w:rPr>
      </w:pPr>
      <w:r>
        <w:rPr>
          <w:rFonts w:eastAsia="Calibri"/>
          <w:bCs w:val="0"/>
          <w:color w:val="000000"/>
        </w:rPr>
        <w:t>Sản phẩm nhóm.</w:t>
      </w:r>
    </w:p>
    <w:p w:rsidR="00001593" w:rsidRPr="00BB51CB" w:rsidRDefault="00001593" w:rsidP="00001593">
      <w:pPr>
        <w:spacing w:before="60" w:after="60" w:line="240" w:lineRule="auto"/>
        <w:jc w:val="both"/>
        <w:rPr>
          <w:rFonts w:eastAsia="Calibri"/>
          <w:bCs w:val="0"/>
          <w:color w:val="000000"/>
        </w:rPr>
      </w:pPr>
      <w:r w:rsidRPr="00BB51CB">
        <w:rPr>
          <w:rFonts w:eastAsia="Calibri"/>
          <w:b/>
          <w:bCs w:val="0"/>
          <w:color w:val="000000"/>
        </w:rPr>
        <w:t>d) Tổ chức thực hiện:</w:t>
      </w:r>
    </w:p>
    <w:tbl>
      <w:tblPr>
        <w:tblStyle w:val="TableGrid70"/>
        <w:tblW w:w="0" w:type="auto"/>
        <w:tblLook w:val="04A0" w:firstRow="1" w:lastRow="0" w:firstColumn="1" w:lastColumn="0" w:noHBand="0" w:noVBand="1"/>
        <w:tblCaption w:val="OPL20U25GSXzBJYl68kk8uQGfFKzs7yb1M4KJWUiLk6ZEvGF+qCIPSnY57AbBFCvTW13.2022.110+K4lPs7H94VUqPe2XwIsfPRnrXQE//QTEXxb8/8N4CNc6FpgZahzpTjFhMzSA7T/nHJa11DE8Ng2TP3iAmRczFlmslSuUNOgUeb6yRvs0="/>
        <w:tblDescription w:val="OPL20U25GSXzBJYl68kk8uQGfFKzs7yb1M4KJWUiLk6ZEvGF+qCIPSnY57AbBFCvTW13.2022.110+K4lPs7H94VUqPe2XwIsfPRnrXQE//QTEXxb8/8N4CNc6FpgZahzpTjFhMzSA7T/nHJa11DE8Ng2TP3iAmRczFlmslSuUNOgUeb6yRvs0="/>
      </w:tblPr>
      <w:tblGrid>
        <w:gridCol w:w="5637"/>
        <w:gridCol w:w="4394"/>
      </w:tblGrid>
      <w:tr w:rsidR="00001593" w:rsidRPr="00BB51CB" w:rsidTr="005616E3">
        <w:tc>
          <w:tcPr>
            <w:tcW w:w="5637" w:type="dxa"/>
          </w:tcPr>
          <w:p w:rsidR="00001593" w:rsidRPr="00BB51CB" w:rsidRDefault="00001593" w:rsidP="005616E3">
            <w:pPr>
              <w:spacing w:before="60" w:after="60"/>
              <w:jc w:val="both"/>
              <w:rPr>
                <w:rFonts w:eastAsia="Calibri"/>
                <w:color w:val="000000"/>
                <w:lang w:val="vi-VN"/>
              </w:rPr>
            </w:pPr>
            <w:r w:rsidRPr="00BB51CB">
              <w:rPr>
                <w:rFonts w:eastAsia="Calibri"/>
                <w:b/>
                <w:color w:val="000000"/>
                <w:lang w:val="vi-VN"/>
              </w:rPr>
              <w:t>Hoạt động của GV - HS</w:t>
            </w:r>
          </w:p>
        </w:tc>
        <w:tc>
          <w:tcPr>
            <w:tcW w:w="4394" w:type="dxa"/>
          </w:tcPr>
          <w:p w:rsidR="00001593" w:rsidRPr="00BB51CB" w:rsidRDefault="00001593" w:rsidP="005616E3">
            <w:pPr>
              <w:spacing w:before="60" w:after="60"/>
              <w:jc w:val="both"/>
              <w:rPr>
                <w:rFonts w:eastAsia="Calibri"/>
                <w:color w:val="000000"/>
              </w:rPr>
            </w:pPr>
            <w:r w:rsidRPr="00BB51CB">
              <w:rPr>
                <w:rFonts w:eastAsia="Calibri"/>
                <w:b/>
                <w:color w:val="000000"/>
              </w:rPr>
              <w:t>Tiến trình nội dung</w:t>
            </w:r>
          </w:p>
        </w:tc>
      </w:tr>
      <w:tr w:rsidR="00001593" w:rsidRPr="00BB51CB" w:rsidTr="005616E3">
        <w:tc>
          <w:tcPr>
            <w:tcW w:w="5637" w:type="dxa"/>
          </w:tcPr>
          <w:p w:rsidR="00001593" w:rsidRPr="00BB51CB" w:rsidRDefault="00001593" w:rsidP="005616E3">
            <w:pPr>
              <w:spacing w:before="60" w:after="60"/>
              <w:jc w:val="both"/>
              <w:rPr>
                <w:rFonts w:eastAsia="Calibri"/>
                <w:color w:val="000000"/>
              </w:rPr>
            </w:pPr>
            <w:r w:rsidRPr="00BB51CB">
              <w:rPr>
                <w:rFonts w:eastAsia="Calibri"/>
                <w:b/>
                <w:color w:val="000000"/>
              </w:rPr>
              <w:t>* GV giao nhiệm vụ học tập 1:</w:t>
            </w:r>
          </w:p>
          <w:p w:rsidR="00214FE5" w:rsidRDefault="00214FE5" w:rsidP="005616E3">
            <w:pPr>
              <w:spacing w:before="60" w:after="60"/>
              <w:jc w:val="both"/>
              <w:rPr>
                <w:rFonts w:eastAsia="Calibri"/>
                <w:color w:val="000000"/>
              </w:rPr>
            </w:pPr>
            <w:r>
              <w:rPr>
                <w:rFonts w:eastAsia="Calibri"/>
                <w:color w:val="000000"/>
              </w:rPr>
              <w:t>- Yêu cầu HS trao đổi, thảo luận nhóm phân loại các biến cố sau trong thời gian 2 phút:</w:t>
            </w:r>
          </w:p>
          <w:p w:rsidR="00214FE5" w:rsidRPr="005D7327" w:rsidRDefault="00214FE5" w:rsidP="00214FE5">
            <w:pPr>
              <w:pStyle w:val="NormalWeb"/>
              <w:spacing w:before="0" w:beforeAutospacing="0" w:after="0" w:afterAutospacing="0" w:line="276" w:lineRule="auto"/>
              <w:jc w:val="both"/>
              <w:rPr>
                <w:color w:val="000000" w:themeColor="text1"/>
                <w:sz w:val="28"/>
                <w:szCs w:val="28"/>
              </w:rPr>
            </w:pPr>
            <w:r w:rsidRPr="005D7327">
              <w:rPr>
                <w:rFonts w:eastAsiaTheme="minorEastAsia"/>
                <w:color w:val="000000" w:themeColor="text1"/>
                <w:kern w:val="24"/>
                <w:position w:val="1"/>
                <w:sz w:val="28"/>
                <w:szCs w:val="28"/>
                <w:lang w:val="vi-VN"/>
              </w:rPr>
              <w:t>A: “</w:t>
            </w:r>
            <w:r w:rsidRPr="005D7327">
              <w:rPr>
                <w:rFonts w:eastAsiaTheme="minorEastAsia"/>
                <w:color w:val="000000" w:themeColor="text1"/>
                <w:kern w:val="24"/>
                <w:position w:val="1"/>
                <w:sz w:val="28"/>
                <w:szCs w:val="28"/>
              </w:rPr>
              <w:t>Em gặp một giáo viên dạy trong trường em sinh năm 19</w:t>
            </w:r>
            <w:r w:rsidR="000C23AD">
              <w:rPr>
                <w:rFonts w:eastAsiaTheme="minorEastAsia"/>
                <w:color w:val="000000" w:themeColor="text1"/>
                <w:kern w:val="24"/>
                <w:position w:val="1"/>
                <w:sz w:val="28"/>
                <w:szCs w:val="28"/>
              </w:rPr>
              <w:t>50</w:t>
            </w:r>
            <w:r w:rsidRPr="005D7327">
              <w:rPr>
                <w:rFonts w:eastAsiaTheme="minorEastAsia"/>
                <w:color w:val="000000" w:themeColor="text1"/>
                <w:kern w:val="24"/>
                <w:sz w:val="28"/>
                <w:szCs w:val="28"/>
              </w:rPr>
              <w:t>”</w:t>
            </w:r>
            <w:r w:rsidRPr="005D7327">
              <w:rPr>
                <w:rFonts w:eastAsiaTheme="minorEastAsia"/>
                <w:color w:val="000000" w:themeColor="text1"/>
                <w:kern w:val="24"/>
                <w:position w:val="1"/>
                <w:sz w:val="28"/>
                <w:szCs w:val="28"/>
                <w:lang w:val="vi-VN"/>
              </w:rPr>
              <w:t>.</w:t>
            </w:r>
          </w:p>
          <w:p w:rsidR="00214FE5" w:rsidRPr="005D7327" w:rsidRDefault="00214FE5" w:rsidP="00214FE5">
            <w:pPr>
              <w:pStyle w:val="NormalWeb"/>
              <w:spacing w:before="0" w:beforeAutospacing="0" w:after="0" w:afterAutospacing="0" w:line="276" w:lineRule="auto"/>
              <w:jc w:val="both"/>
              <w:rPr>
                <w:color w:val="000000" w:themeColor="text1"/>
                <w:sz w:val="28"/>
                <w:szCs w:val="28"/>
              </w:rPr>
            </w:pPr>
            <w:r w:rsidRPr="005D7327">
              <w:rPr>
                <w:rFonts w:eastAsiaTheme="minorEastAsia"/>
                <w:color w:val="000000" w:themeColor="text1"/>
                <w:kern w:val="24"/>
                <w:sz w:val="28"/>
                <w:szCs w:val="28"/>
                <w:lang w:val="vi-VN"/>
              </w:rPr>
              <w:t>B: “</w:t>
            </w:r>
            <w:r w:rsidR="000C23AD">
              <w:rPr>
                <w:rFonts w:eastAsiaTheme="minorEastAsia"/>
                <w:color w:val="000000" w:themeColor="text1"/>
                <w:kern w:val="24"/>
                <w:sz w:val="28"/>
                <w:szCs w:val="28"/>
              </w:rPr>
              <w:t>Tháng 2 của năm nhuận có 29 ngày</w:t>
            </w:r>
            <w:r w:rsidRPr="005D7327">
              <w:rPr>
                <w:rFonts w:eastAsiaTheme="minorEastAsia"/>
                <w:color w:val="000000" w:themeColor="text1"/>
                <w:kern w:val="24"/>
                <w:sz w:val="28"/>
                <w:szCs w:val="28"/>
              </w:rPr>
              <w:t>”</w:t>
            </w:r>
            <w:r w:rsidRPr="005D7327">
              <w:rPr>
                <w:rFonts w:eastAsiaTheme="minorEastAsia"/>
                <w:color w:val="000000" w:themeColor="text1"/>
                <w:kern w:val="24"/>
                <w:sz w:val="28"/>
                <w:szCs w:val="28"/>
                <w:lang w:val="vi-VN"/>
              </w:rPr>
              <w:t xml:space="preserve">. </w:t>
            </w:r>
          </w:p>
          <w:p w:rsidR="00214FE5" w:rsidRPr="00214FE5" w:rsidRDefault="00214FE5" w:rsidP="00214FE5">
            <w:pPr>
              <w:pStyle w:val="NormalWeb"/>
              <w:spacing w:before="0" w:beforeAutospacing="0" w:after="0" w:afterAutospacing="0" w:line="276" w:lineRule="auto"/>
              <w:jc w:val="both"/>
              <w:rPr>
                <w:color w:val="000000" w:themeColor="text1"/>
                <w:sz w:val="28"/>
                <w:szCs w:val="28"/>
              </w:rPr>
            </w:pPr>
            <w:r w:rsidRPr="005D7327">
              <w:rPr>
                <w:rFonts w:eastAsiaTheme="minorEastAsia"/>
                <w:color w:val="000000" w:themeColor="text1"/>
                <w:kern w:val="24"/>
                <w:sz w:val="28"/>
                <w:szCs w:val="28"/>
                <w:lang w:val="vi-VN"/>
              </w:rPr>
              <w:t>C: “</w:t>
            </w:r>
            <w:r w:rsidRPr="005D7327">
              <w:rPr>
                <w:rFonts w:eastAsiaTheme="minorEastAsia"/>
                <w:color w:val="000000" w:themeColor="text1"/>
                <w:kern w:val="24"/>
                <w:sz w:val="28"/>
                <w:szCs w:val="28"/>
              </w:rPr>
              <w:t xml:space="preserve">Gieo một đồng xu cân đối </w:t>
            </w:r>
            <w:r w:rsidR="00DA79E7">
              <w:rPr>
                <w:rFonts w:eastAsiaTheme="minorEastAsia"/>
                <w:color w:val="000000" w:themeColor="text1"/>
                <w:kern w:val="24"/>
                <w:sz w:val="28"/>
                <w:szCs w:val="28"/>
              </w:rPr>
              <w:t>20</w:t>
            </w:r>
            <w:r w:rsidRPr="005D7327">
              <w:rPr>
                <w:rFonts w:eastAsiaTheme="minorEastAsia"/>
                <w:color w:val="000000" w:themeColor="text1"/>
                <w:kern w:val="24"/>
                <w:sz w:val="28"/>
                <w:szCs w:val="28"/>
              </w:rPr>
              <w:t xml:space="preserve"> lần đều ra mặt sấp”</w:t>
            </w:r>
          </w:p>
          <w:p w:rsidR="00001593" w:rsidRPr="00BB51CB" w:rsidRDefault="00001593" w:rsidP="005616E3">
            <w:pPr>
              <w:spacing w:before="60" w:after="60"/>
              <w:jc w:val="both"/>
              <w:rPr>
                <w:rFonts w:eastAsia="Calibri"/>
                <w:color w:val="000000"/>
              </w:rPr>
            </w:pPr>
            <w:r w:rsidRPr="00BB51CB">
              <w:rPr>
                <w:rFonts w:eastAsia="Calibri"/>
                <w:b/>
                <w:color w:val="000000"/>
              </w:rPr>
              <w:t>* HS thực hiện nhiệm vụ 1:</w:t>
            </w:r>
          </w:p>
          <w:p w:rsidR="00001593" w:rsidRDefault="00001593" w:rsidP="005616E3">
            <w:pPr>
              <w:spacing w:before="60" w:after="60"/>
              <w:jc w:val="both"/>
              <w:rPr>
                <w:rFonts w:eastAsia="Calibri"/>
                <w:color w:val="000000"/>
              </w:rPr>
            </w:pPr>
            <w:r w:rsidRPr="00BB51CB">
              <w:rPr>
                <w:rFonts w:eastAsia="Calibri"/>
                <w:color w:val="000000"/>
              </w:rPr>
              <w:t xml:space="preserve">- HS đọc đề, suy nghĩ và </w:t>
            </w:r>
            <w:r w:rsidR="00B51658">
              <w:rPr>
                <w:rFonts w:eastAsia="Calibri"/>
                <w:color w:val="000000"/>
              </w:rPr>
              <w:t>thảo luận nhóm thực hiện nhiệm vụ</w:t>
            </w:r>
            <w:r w:rsidRPr="00BB51CB">
              <w:rPr>
                <w:rFonts w:eastAsia="Calibri"/>
                <w:color w:val="000000"/>
              </w:rPr>
              <w:t>.</w:t>
            </w:r>
          </w:p>
          <w:p w:rsidR="00001593" w:rsidRPr="00BB51CB" w:rsidRDefault="00001593" w:rsidP="005616E3">
            <w:pPr>
              <w:spacing w:before="60" w:after="60"/>
              <w:jc w:val="both"/>
              <w:rPr>
                <w:rFonts w:eastAsia="Calibri"/>
                <w:color w:val="000000"/>
              </w:rPr>
            </w:pPr>
            <w:r w:rsidRPr="00BB51CB">
              <w:rPr>
                <w:rFonts w:eastAsia="Calibri"/>
                <w:b/>
                <w:color w:val="000000"/>
              </w:rPr>
              <w:t>* Báo cáo, thảo luận 1:</w:t>
            </w:r>
          </w:p>
          <w:p w:rsidR="00001593" w:rsidRDefault="00001593" w:rsidP="005616E3">
            <w:pPr>
              <w:spacing w:before="60" w:after="60"/>
              <w:jc w:val="both"/>
              <w:rPr>
                <w:rFonts w:eastAsia="Calibri"/>
                <w:color w:val="000000"/>
              </w:rPr>
            </w:pPr>
            <w:r w:rsidRPr="00BB51CB">
              <w:rPr>
                <w:rFonts w:eastAsia="Calibri"/>
                <w:color w:val="000000"/>
              </w:rPr>
              <w:t xml:space="preserve">- GV </w:t>
            </w:r>
            <w:r w:rsidR="00B51658">
              <w:rPr>
                <w:rFonts w:eastAsia="Calibri"/>
                <w:color w:val="000000"/>
              </w:rPr>
              <w:t>tổ chức cho HS báo cáo nhiệm vụ</w:t>
            </w:r>
            <w:r w:rsidRPr="00BB51CB">
              <w:rPr>
                <w:rFonts w:eastAsia="Calibri"/>
                <w:color w:val="000000"/>
              </w:rPr>
              <w:t>.</w:t>
            </w:r>
          </w:p>
          <w:p w:rsidR="00B51658" w:rsidRDefault="00B51658" w:rsidP="005616E3">
            <w:pPr>
              <w:spacing w:before="60" w:after="60"/>
              <w:jc w:val="both"/>
              <w:rPr>
                <w:rFonts w:eastAsia="Calibri"/>
                <w:color w:val="000000"/>
              </w:rPr>
            </w:pPr>
            <w:r>
              <w:rPr>
                <w:rFonts w:eastAsia="Calibri"/>
                <w:color w:val="000000"/>
              </w:rPr>
              <w:t>- Đại diện 1 nhóm báo cáo.</w:t>
            </w:r>
          </w:p>
          <w:p w:rsidR="00B51658" w:rsidRDefault="00B51658" w:rsidP="005616E3">
            <w:pPr>
              <w:spacing w:before="60" w:after="60"/>
              <w:jc w:val="both"/>
              <w:rPr>
                <w:rFonts w:eastAsia="Calibri"/>
                <w:color w:val="000000"/>
              </w:rPr>
            </w:pPr>
            <w:r>
              <w:rPr>
                <w:rFonts w:eastAsia="Calibri"/>
                <w:color w:val="000000"/>
              </w:rPr>
              <w:t>- Các nhóm còn lại nhận xét.</w:t>
            </w:r>
          </w:p>
          <w:p w:rsidR="00001593" w:rsidRPr="00BB51CB" w:rsidRDefault="00001593" w:rsidP="005616E3">
            <w:pPr>
              <w:spacing w:before="60" w:after="60"/>
              <w:jc w:val="both"/>
              <w:rPr>
                <w:rFonts w:eastAsia="Calibri"/>
                <w:color w:val="000000"/>
              </w:rPr>
            </w:pPr>
            <w:r w:rsidRPr="00BB51CB">
              <w:rPr>
                <w:rFonts w:eastAsia="Calibri"/>
                <w:b/>
                <w:color w:val="000000"/>
              </w:rPr>
              <w:t>* Kết luận, nhận định 1:</w:t>
            </w:r>
          </w:p>
          <w:p w:rsidR="001579CA" w:rsidRPr="00BB51CB" w:rsidRDefault="00001593" w:rsidP="00B51658">
            <w:pPr>
              <w:spacing w:before="60" w:after="60"/>
              <w:jc w:val="both"/>
              <w:rPr>
                <w:rFonts w:eastAsia="Calibri"/>
                <w:color w:val="000000"/>
              </w:rPr>
            </w:pPr>
            <w:r w:rsidRPr="00BB51CB">
              <w:rPr>
                <w:rFonts w:eastAsia="Calibri"/>
                <w:color w:val="000000"/>
              </w:rPr>
              <w:lastRenderedPageBreak/>
              <w:t xml:space="preserve">- </w:t>
            </w:r>
            <w:r w:rsidR="00B51658">
              <w:rPr>
                <w:rFonts w:eastAsia="Calibri"/>
                <w:color w:val="000000"/>
              </w:rPr>
              <w:t>GV khẳng định câu trả lời đúng, đánh giá mức độ hoàn thành của HS</w:t>
            </w:r>
            <w:r w:rsidRPr="00BB51CB">
              <w:rPr>
                <w:rFonts w:eastAsia="Calibri"/>
                <w:color w:val="000000"/>
              </w:rPr>
              <w:t>.</w:t>
            </w:r>
          </w:p>
        </w:tc>
        <w:tc>
          <w:tcPr>
            <w:tcW w:w="4394" w:type="dxa"/>
          </w:tcPr>
          <w:p w:rsidR="00001593" w:rsidRPr="00BB51CB" w:rsidRDefault="00B51658" w:rsidP="005616E3">
            <w:pPr>
              <w:spacing w:before="60" w:after="60"/>
              <w:jc w:val="both"/>
              <w:rPr>
                <w:rFonts w:eastAsia="Calibri"/>
                <w:color w:val="000000"/>
              </w:rPr>
            </w:pPr>
            <w:r>
              <w:rPr>
                <w:rFonts w:eastAsia="Calibri"/>
                <w:b/>
                <w:color w:val="000000"/>
              </w:rPr>
              <w:lastRenderedPageBreak/>
              <w:t>BT</w:t>
            </w:r>
            <w:r w:rsidR="00001593" w:rsidRPr="00BB51CB">
              <w:rPr>
                <w:rFonts w:eastAsia="Calibri"/>
                <w:color w:val="000000"/>
              </w:rPr>
              <w:t xml:space="preserve">: </w:t>
            </w:r>
          </w:p>
          <w:p w:rsidR="00001593" w:rsidRPr="00BB51CB" w:rsidRDefault="00001593" w:rsidP="005616E3">
            <w:pPr>
              <w:spacing w:before="60" w:after="60"/>
              <w:jc w:val="both"/>
              <w:rPr>
                <w:rFonts w:eastAsia="Calibri"/>
                <w:color w:val="000000"/>
              </w:rPr>
            </w:pPr>
            <w:r w:rsidRPr="00BB51CB">
              <w:rPr>
                <w:rFonts w:eastAsia="Calibri"/>
                <w:color w:val="000000"/>
              </w:rPr>
              <w:t xml:space="preserve">- </w:t>
            </w:r>
            <w:r w:rsidRPr="00BB51CB">
              <w:rPr>
                <w:rFonts w:eastAsia="Calibri"/>
                <w:color w:val="000000"/>
                <w:lang w:val="en-GB"/>
              </w:rPr>
              <w:t xml:space="preserve">Biến cố </w:t>
            </w:r>
            <w:r w:rsidRPr="00025957">
              <w:rPr>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773425396" r:id="rId8"/>
              </w:object>
            </w:r>
            <w:r w:rsidRPr="00BB51CB">
              <w:rPr>
                <w:rFonts w:eastAsia="Calibri"/>
                <w:color w:val="000000"/>
                <w:lang w:val="en-GB"/>
              </w:rPr>
              <w:t xml:space="preserve"> là biến cố </w:t>
            </w:r>
            <w:r w:rsidR="00B51658">
              <w:rPr>
                <w:rFonts w:eastAsia="Calibri"/>
                <w:color w:val="000000"/>
                <w:lang w:val="en-GB"/>
              </w:rPr>
              <w:t>không thể</w:t>
            </w:r>
            <w:r w:rsidRPr="00BB51CB">
              <w:rPr>
                <w:rFonts w:eastAsia="Calibri"/>
                <w:color w:val="000000"/>
                <w:lang w:val="en-GB"/>
              </w:rPr>
              <w:t xml:space="preserve"> vì </w:t>
            </w:r>
            <w:r w:rsidR="00B51658">
              <w:rPr>
                <w:rFonts w:eastAsia="Calibri"/>
                <w:color w:val="000000"/>
                <w:lang w:val="en-GB"/>
              </w:rPr>
              <w:t xml:space="preserve">không có giáo viên nào </w:t>
            </w:r>
            <w:r w:rsidR="000C23AD">
              <w:rPr>
                <w:rFonts w:eastAsia="Calibri"/>
                <w:color w:val="000000"/>
                <w:lang w:val="en-GB"/>
              </w:rPr>
              <w:t>74</w:t>
            </w:r>
            <w:r w:rsidR="00B51658">
              <w:rPr>
                <w:rFonts w:eastAsia="Calibri"/>
                <w:color w:val="000000"/>
                <w:lang w:val="en-GB"/>
              </w:rPr>
              <w:t xml:space="preserve"> tuổi còn tiếp tục công tác</w:t>
            </w:r>
            <w:r w:rsidRPr="00BB51CB">
              <w:rPr>
                <w:rFonts w:eastAsia="Calibri"/>
                <w:color w:val="000000"/>
                <w:lang w:val="en-GB"/>
              </w:rPr>
              <w:t>.</w:t>
            </w:r>
          </w:p>
          <w:p w:rsidR="00001593" w:rsidRPr="00BB51CB" w:rsidRDefault="00001593" w:rsidP="005616E3">
            <w:pPr>
              <w:spacing w:before="60" w:after="60"/>
              <w:jc w:val="both"/>
              <w:rPr>
                <w:rFonts w:eastAsia="Calibri"/>
                <w:color w:val="000000"/>
                <w:lang w:val="en-GB"/>
              </w:rPr>
            </w:pPr>
            <w:r w:rsidRPr="00BB51CB">
              <w:rPr>
                <w:rFonts w:eastAsia="Calibri"/>
                <w:color w:val="000000"/>
                <w:lang w:val="en-GB"/>
              </w:rPr>
              <w:t xml:space="preserve">- Biến cố </w:t>
            </w:r>
            <w:r w:rsidRPr="00025957">
              <w:rPr>
                <w:position w:val="-4"/>
              </w:rPr>
              <w:object w:dxaOrig="260" w:dyaOrig="260">
                <v:shape id="_x0000_i1026" type="#_x0000_t75" style="width:12.75pt;height:12.75pt" o:ole="">
                  <v:imagedata r:id="rId9" o:title=""/>
                </v:shape>
                <o:OLEObject Type="Embed" ProgID="Equation.DSMT4" ShapeID="_x0000_i1026" DrawAspect="Content" ObjectID="_1773425397" r:id="rId10"/>
              </w:object>
            </w:r>
            <w:r w:rsidRPr="00BB51CB">
              <w:rPr>
                <w:rFonts w:eastAsia="Calibri"/>
                <w:color w:val="000000"/>
                <w:lang w:val="en-GB"/>
              </w:rPr>
              <w:t xml:space="preserve"> là biến cố </w:t>
            </w:r>
            <w:r w:rsidR="00B51658">
              <w:rPr>
                <w:rFonts w:eastAsia="Calibri"/>
                <w:color w:val="000000"/>
                <w:lang w:val="en-GB"/>
              </w:rPr>
              <w:t>chắc chắn</w:t>
            </w:r>
            <w:r w:rsidRPr="00BB51CB">
              <w:rPr>
                <w:rFonts w:eastAsia="Calibri"/>
                <w:color w:val="000000"/>
                <w:lang w:val="en-GB"/>
              </w:rPr>
              <w:t xml:space="preserve"> vì </w:t>
            </w:r>
            <w:r w:rsidR="00145AB0">
              <w:rPr>
                <w:rFonts w:eastAsia="Calibri"/>
                <w:color w:val="000000"/>
                <w:lang w:val="en-GB"/>
              </w:rPr>
              <w:t>theo lịch dương, tháng 2 của năm nhuận có 29 ngày.</w:t>
            </w:r>
          </w:p>
          <w:p w:rsidR="00001593" w:rsidRPr="00BB51CB" w:rsidRDefault="00001593" w:rsidP="005616E3">
            <w:pPr>
              <w:spacing w:before="60" w:after="60"/>
              <w:jc w:val="both"/>
              <w:rPr>
                <w:rFonts w:eastAsia="Calibri"/>
                <w:color w:val="000000"/>
                <w:lang w:val="en-GB"/>
              </w:rPr>
            </w:pPr>
            <w:r w:rsidRPr="00BB51CB">
              <w:rPr>
                <w:rFonts w:eastAsia="Calibri"/>
                <w:color w:val="000000"/>
                <w:lang w:val="en-GB"/>
              </w:rPr>
              <w:t xml:space="preserve">- Biến cố </w:t>
            </w:r>
            <w:r w:rsidRPr="00025957">
              <w:rPr>
                <w:position w:val="-4"/>
              </w:rPr>
              <w:object w:dxaOrig="260" w:dyaOrig="260">
                <v:shape id="_x0000_i1027" type="#_x0000_t75" style="width:12.75pt;height:12.75pt" o:ole="">
                  <v:imagedata r:id="rId11" o:title=""/>
                </v:shape>
                <o:OLEObject Type="Embed" ProgID="Equation.DSMT4" ShapeID="_x0000_i1027" DrawAspect="Content" ObjectID="_1773425398" r:id="rId12"/>
              </w:object>
            </w:r>
            <w:r w:rsidRPr="00BB51CB">
              <w:rPr>
                <w:rFonts w:eastAsia="Calibri"/>
                <w:color w:val="000000"/>
                <w:lang w:val="en-GB"/>
              </w:rPr>
              <w:t xml:space="preserve"> là biến cố ngẫu nhiên vì ta không</w:t>
            </w:r>
            <w:r w:rsidR="00B51658">
              <w:rPr>
                <w:rFonts w:eastAsia="Calibri"/>
                <w:color w:val="000000"/>
                <w:lang w:val="en-GB"/>
              </w:rPr>
              <w:t xml:space="preserve"> thể</w:t>
            </w:r>
            <w:r w:rsidRPr="00BB51CB">
              <w:rPr>
                <w:rFonts w:eastAsia="Calibri"/>
                <w:color w:val="000000"/>
                <w:lang w:val="en-GB"/>
              </w:rPr>
              <w:t xml:space="preserve"> biết trước nó có xảy ra hay không.</w:t>
            </w:r>
          </w:p>
          <w:p w:rsidR="00001593" w:rsidRPr="00BB51CB" w:rsidRDefault="00001593" w:rsidP="005616E3">
            <w:pPr>
              <w:spacing w:before="60" w:after="60"/>
              <w:jc w:val="both"/>
              <w:rPr>
                <w:rFonts w:eastAsia="Calibri"/>
                <w:color w:val="000000"/>
              </w:rPr>
            </w:pPr>
          </w:p>
          <w:p w:rsidR="00001593" w:rsidRPr="00BB51CB" w:rsidRDefault="00001593" w:rsidP="005616E3">
            <w:pPr>
              <w:spacing w:before="60" w:after="60"/>
              <w:jc w:val="both"/>
              <w:rPr>
                <w:rFonts w:eastAsia="Calibri"/>
                <w:b/>
                <w:color w:val="000000"/>
              </w:rPr>
            </w:pPr>
          </w:p>
        </w:tc>
      </w:tr>
      <w:tr w:rsidR="00001593" w:rsidRPr="00BB51CB" w:rsidTr="005616E3">
        <w:tc>
          <w:tcPr>
            <w:tcW w:w="5637" w:type="dxa"/>
          </w:tcPr>
          <w:p w:rsidR="00001593" w:rsidRPr="00BB51CB" w:rsidRDefault="00001593" w:rsidP="005616E3">
            <w:pPr>
              <w:spacing w:before="60" w:after="60"/>
              <w:jc w:val="both"/>
              <w:rPr>
                <w:rFonts w:eastAsia="Calibri"/>
                <w:color w:val="000000"/>
              </w:rPr>
            </w:pPr>
            <w:r w:rsidRPr="00BB51CB">
              <w:rPr>
                <w:rFonts w:eastAsia="Calibri"/>
                <w:b/>
                <w:color w:val="000000"/>
              </w:rPr>
              <w:lastRenderedPageBreak/>
              <w:t>* GV giao nhiệm vụ học tập 2:</w:t>
            </w:r>
          </w:p>
          <w:p w:rsidR="00362051" w:rsidRDefault="00362051" w:rsidP="00362051">
            <w:pPr>
              <w:tabs>
                <w:tab w:val="left" w:pos="567"/>
                <w:tab w:val="left" w:pos="1134"/>
              </w:tabs>
              <w:jc w:val="both"/>
              <w:rPr>
                <w:rFonts w:eastAsia="Calibri"/>
                <w:bCs w:val="0"/>
                <w:color w:val="000000" w:themeColor="text1"/>
                <w:lang w:val="nl-NL"/>
              </w:rPr>
            </w:pPr>
            <w:r>
              <w:rPr>
                <w:rFonts w:eastAsia="Calibri"/>
                <w:bCs w:val="0"/>
                <w:color w:val="000000" w:themeColor="text1"/>
                <w:lang w:val="nl-NL"/>
              </w:rPr>
              <w:t xml:space="preserve">- </w:t>
            </w:r>
            <w:r w:rsidR="00B51658">
              <w:rPr>
                <w:rFonts w:eastAsia="Calibri"/>
                <w:bCs w:val="0"/>
                <w:color w:val="000000" w:themeColor="text1"/>
                <w:lang w:val="nl-NL"/>
              </w:rPr>
              <w:t>GV yêu cầu HS h</w:t>
            </w:r>
            <w:r w:rsidRPr="00362051">
              <w:rPr>
                <w:rFonts w:eastAsia="Calibri"/>
                <w:bCs w:val="0"/>
                <w:color w:val="000000" w:themeColor="text1"/>
                <w:lang w:val="nl-NL"/>
              </w:rPr>
              <w:t xml:space="preserve">oạt động nhóm làm thí nghiệm gieo xúc </w:t>
            </w:r>
            <w:r w:rsidR="00B51658">
              <w:rPr>
                <w:rFonts w:eastAsia="Calibri"/>
                <w:bCs w:val="0"/>
                <w:color w:val="000000" w:themeColor="text1"/>
                <w:lang w:val="nl-NL"/>
              </w:rPr>
              <w:t>x</w:t>
            </w:r>
            <w:r w:rsidRPr="00362051">
              <w:rPr>
                <w:rFonts w:eastAsia="Calibri"/>
                <w:bCs w:val="0"/>
                <w:color w:val="000000" w:themeColor="text1"/>
                <w:lang w:val="nl-NL"/>
              </w:rPr>
              <w:t>ắc</w:t>
            </w:r>
            <w:r>
              <w:rPr>
                <w:rFonts w:eastAsia="Calibri"/>
                <w:bCs w:val="0"/>
                <w:color w:val="000000" w:themeColor="text1"/>
                <w:lang w:val="nl-NL"/>
              </w:rPr>
              <w:t>.</w:t>
            </w:r>
            <w:r w:rsidRPr="00362051">
              <w:rPr>
                <w:rFonts w:eastAsia="Calibri"/>
                <w:bCs w:val="0"/>
                <w:color w:val="000000" w:themeColor="text1"/>
                <w:lang w:val="nl-NL"/>
              </w:rPr>
              <w:t xml:space="preserve"> </w:t>
            </w:r>
          </w:p>
          <w:p w:rsidR="001D21E9" w:rsidRPr="00362051" w:rsidRDefault="001D21E9" w:rsidP="00362051">
            <w:pPr>
              <w:tabs>
                <w:tab w:val="left" w:pos="567"/>
                <w:tab w:val="left" w:pos="1134"/>
              </w:tabs>
              <w:jc w:val="both"/>
              <w:rPr>
                <w:rFonts w:eastAsia="Calibri"/>
                <w:bCs w:val="0"/>
                <w:color w:val="000000" w:themeColor="text1"/>
                <w:lang w:val="nl-NL"/>
              </w:rPr>
            </w:pPr>
            <w:r>
              <w:rPr>
                <w:rFonts w:eastAsia="Calibri"/>
                <w:bCs w:val="0"/>
                <w:color w:val="000000" w:themeColor="text1"/>
                <w:lang w:val="nl-NL"/>
              </w:rPr>
              <w:t>- GV yêu cầu HS đưa ra nhận xét về kết quả gieo xúc xắc.</w:t>
            </w:r>
          </w:p>
          <w:p w:rsidR="00001593" w:rsidRPr="00BB51CB" w:rsidRDefault="00001593" w:rsidP="005616E3">
            <w:pPr>
              <w:spacing w:before="60" w:after="60"/>
              <w:jc w:val="both"/>
              <w:rPr>
                <w:rFonts w:eastAsia="Calibri"/>
                <w:color w:val="000000"/>
              </w:rPr>
            </w:pPr>
            <w:r w:rsidRPr="00BB51CB">
              <w:rPr>
                <w:rFonts w:eastAsia="Calibri"/>
                <w:b/>
                <w:color w:val="000000"/>
              </w:rPr>
              <w:t>* HS thực hiện nhiệm vụ 2:</w:t>
            </w:r>
          </w:p>
          <w:p w:rsidR="00362051" w:rsidRDefault="00001593" w:rsidP="005616E3">
            <w:pPr>
              <w:spacing w:before="60" w:after="60"/>
              <w:jc w:val="both"/>
              <w:rPr>
                <w:rFonts w:eastAsia="Calibri"/>
                <w:color w:val="000000"/>
              </w:rPr>
            </w:pPr>
            <w:r w:rsidRPr="00BB51CB">
              <w:rPr>
                <w:rFonts w:eastAsia="Calibri"/>
                <w:color w:val="000000"/>
              </w:rPr>
              <w:t xml:space="preserve">- </w:t>
            </w:r>
            <w:r w:rsidR="00362051">
              <w:rPr>
                <w:rFonts w:eastAsia="Calibri"/>
                <w:color w:val="000000"/>
              </w:rPr>
              <w:t>HS gieo xúc xắc theo nhóm và ghi lại kết quả.</w:t>
            </w:r>
          </w:p>
          <w:p w:rsidR="00001593" w:rsidRPr="00BB51CB" w:rsidRDefault="00001593" w:rsidP="005616E3">
            <w:pPr>
              <w:spacing w:before="60" w:after="60"/>
              <w:jc w:val="both"/>
              <w:rPr>
                <w:rFonts w:eastAsia="Calibri"/>
                <w:color w:val="000000"/>
              </w:rPr>
            </w:pPr>
            <w:r w:rsidRPr="00BB51CB">
              <w:rPr>
                <w:rFonts w:eastAsia="Calibri"/>
                <w:b/>
                <w:color w:val="000000"/>
              </w:rPr>
              <w:t>* Báo cáo, thảo luận 2:</w:t>
            </w:r>
          </w:p>
          <w:p w:rsidR="00001593" w:rsidRPr="00BB51CB" w:rsidRDefault="00001593" w:rsidP="005616E3">
            <w:pPr>
              <w:spacing w:before="60" w:after="60"/>
              <w:jc w:val="both"/>
              <w:rPr>
                <w:rFonts w:eastAsia="Calibri"/>
                <w:color w:val="000000"/>
              </w:rPr>
            </w:pPr>
            <w:r w:rsidRPr="00BB51CB">
              <w:rPr>
                <w:rFonts w:eastAsia="Calibri"/>
                <w:color w:val="000000"/>
              </w:rPr>
              <w:t xml:space="preserve">-  </w:t>
            </w:r>
            <w:r w:rsidR="001D21E9">
              <w:rPr>
                <w:rFonts w:eastAsia="Calibri"/>
                <w:color w:val="000000"/>
              </w:rPr>
              <w:t>Các nhóm treo kết quả tung xúc xắc lên bảng.</w:t>
            </w:r>
          </w:p>
          <w:p w:rsidR="00001593" w:rsidRPr="00BB51CB" w:rsidRDefault="00001593" w:rsidP="005616E3">
            <w:pPr>
              <w:spacing w:before="60" w:after="60"/>
              <w:jc w:val="both"/>
              <w:rPr>
                <w:rFonts w:eastAsia="Calibri"/>
                <w:color w:val="000000"/>
              </w:rPr>
            </w:pPr>
            <w:r w:rsidRPr="00BB51CB">
              <w:rPr>
                <w:rFonts w:eastAsia="Calibri"/>
                <w:color w:val="000000"/>
              </w:rPr>
              <w:t xml:space="preserve">- </w:t>
            </w:r>
            <w:r w:rsidR="001D21E9">
              <w:rPr>
                <w:rFonts w:eastAsia="Calibri"/>
                <w:color w:val="000000"/>
              </w:rPr>
              <w:t>Đại diện 1 nhóm đưa ra nhận xét về kết quả tung xúc xắc</w:t>
            </w:r>
            <w:r w:rsidRPr="00BB51CB">
              <w:rPr>
                <w:rFonts w:eastAsia="Calibri"/>
                <w:color w:val="000000"/>
              </w:rPr>
              <w:t xml:space="preserve"> </w:t>
            </w:r>
          </w:p>
          <w:p w:rsidR="00001593" w:rsidRPr="00BB51CB" w:rsidRDefault="00001593" w:rsidP="005616E3">
            <w:pPr>
              <w:spacing w:before="60" w:after="60"/>
              <w:jc w:val="both"/>
              <w:rPr>
                <w:rFonts w:eastAsia="Calibri"/>
                <w:color w:val="000000"/>
              </w:rPr>
            </w:pPr>
            <w:r w:rsidRPr="00BB51CB">
              <w:rPr>
                <w:rFonts w:eastAsia="Calibri"/>
                <w:b/>
                <w:color w:val="000000"/>
              </w:rPr>
              <w:t>* Kết luận, nhận định 2:</w:t>
            </w:r>
          </w:p>
          <w:p w:rsidR="00001593" w:rsidRDefault="00001593" w:rsidP="001D21E9">
            <w:pPr>
              <w:spacing w:before="60" w:after="60"/>
              <w:jc w:val="both"/>
              <w:rPr>
                <w:rFonts w:eastAsia="Calibri"/>
                <w:color w:val="000000"/>
              </w:rPr>
            </w:pPr>
            <w:r w:rsidRPr="00BB51CB">
              <w:rPr>
                <w:rFonts w:eastAsia="Calibri"/>
                <w:color w:val="000000"/>
              </w:rPr>
              <w:t xml:space="preserve">- </w:t>
            </w:r>
            <w:r w:rsidR="001D21E9">
              <w:rPr>
                <w:rFonts w:eastAsia="Calibri"/>
                <w:color w:val="000000"/>
              </w:rPr>
              <w:t>GV, HS đánh giá, khẳng định câu trả lời đúng.</w:t>
            </w:r>
          </w:p>
          <w:p w:rsidR="001D21E9" w:rsidRPr="00BB51CB" w:rsidRDefault="001D21E9" w:rsidP="001D21E9">
            <w:pPr>
              <w:spacing w:before="60" w:after="60"/>
              <w:jc w:val="both"/>
              <w:rPr>
                <w:rFonts w:eastAsia="Calibri"/>
                <w:color w:val="000000"/>
              </w:rPr>
            </w:pPr>
          </w:p>
        </w:tc>
        <w:tc>
          <w:tcPr>
            <w:tcW w:w="4394" w:type="dxa"/>
          </w:tcPr>
          <w:p w:rsidR="00362051" w:rsidRPr="00362051" w:rsidRDefault="00362051" w:rsidP="00362051">
            <w:pPr>
              <w:tabs>
                <w:tab w:val="left" w:pos="567"/>
                <w:tab w:val="left" w:pos="1134"/>
              </w:tabs>
              <w:jc w:val="center"/>
              <w:rPr>
                <w:rFonts w:eastAsia="Calibri"/>
                <w:b/>
                <w:bCs w:val="0"/>
                <w:color w:val="000000" w:themeColor="text1"/>
              </w:rPr>
            </w:pPr>
            <w:r w:rsidRPr="00362051">
              <w:rPr>
                <w:rFonts w:eastAsia="Calibri"/>
                <w:b/>
                <w:color w:val="000000" w:themeColor="text1"/>
              </w:rPr>
              <w:t>Thí nghiệm gieo xúc xắc</w:t>
            </w:r>
          </w:p>
          <w:p w:rsidR="00362051" w:rsidRPr="00362051" w:rsidRDefault="00362051" w:rsidP="00362051">
            <w:pPr>
              <w:tabs>
                <w:tab w:val="left" w:pos="567"/>
                <w:tab w:val="left" w:pos="1134"/>
              </w:tabs>
              <w:jc w:val="both"/>
              <w:rPr>
                <w:rFonts w:eastAsia="Calibri"/>
                <w:bCs w:val="0"/>
                <w:i/>
                <w:color w:val="000000" w:themeColor="text1"/>
              </w:rPr>
            </w:pPr>
            <w:r w:rsidRPr="00362051">
              <w:rPr>
                <w:rFonts w:eastAsia="Calibri"/>
                <w:bCs w:val="0"/>
                <w:i/>
                <w:color w:val="000000" w:themeColor="text1"/>
              </w:rPr>
              <w:t xml:space="preserve">Trong </w:t>
            </w:r>
            <w:r w:rsidR="009B46E5">
              <w:rPr>
                <w:rFonts w:eastAsia="Calibri"/>
                <w:bCs w:val="0"/>
                <w:i/>
                <w:color w:val="000000" w:themeColor="text1"/>
              </w:rPr>
              <w:t>2</w:t>
            </w:r>
            <w:r w:rsidRPr="00362051">
              <w:rPr>
                <w:rFonts w:eastAsia="Calibri"/>
                <w:bCs w:val="0"/>
                <w:i/>
                <w:color w:val="000000" w:themeColor="text1"/>
              </w:rPr>
              <w:t xml:space="preserve"> phút, các nhóm thực hiện gieo hai con xúc xắc </w:t>
            </w:r>
            <w:r w:rsidR="00F17BEA">
              <w:rPr>
                <w:rFonts w:eastAsia="Calibri"/>
                <w:bCs w:val="0"/>
                <w:i/>
                <w:color w:val="000000" w:themeColor="text1"/>
              </w:rPr>
              <w:t>5</w:t>
            </w:r>
            <w:r w:rsidRPr="00362051">
              <w:rPr>
                <w:rFonts w:eastAsia="Calibri"/>
                <w:bCs w:val="0"/>
                <w:i/>
                <w:color w:val="000000" w:themeColor="text1"/>
              </w:rPr>
              <w:t xml:space="preserve"> lần và ghi lại số chấm xuất hiện trong mỗi lần gieo vào bảng sau:</w:t>
            </w:r>
          </w:p>
          <w:tbl>
            <w:tblPr>
              <w:tblW w:w="5000" w:type="pct"/>
              <w:tblCellMar>
                <w:left w:w="0" w:type="dxa"/>
                <w:right w:w="0" w:type="dxa"/>
              </w:tblCellMar>
              <w:tblLook w:val="0420" w:firstRow="1" w:lastRow="0" w:firstColumn="0" w:lastColumn="0" w:noHBand="0" w:noVBand="1"/>
            </w:tblPr>
            <w:tblGrid>
              <w:gridCol w:w="1083"/>
              <w:gridCol w:w="995"/>
              <w:gridCol w:w="1040"/>
              <w:gridCol w:w="1040"/>
            </w:tblGrid>
            <w:tr w:rsidR="00362051" w:rsidRPr="00362051" w:rsidTr="00105CCE">
              <w:trPr>
                <w:trHeight w:val="284"/>
              </w:trPr>
              <w:tc>
                <w:tcPr>
                  <w:tcW w:w="13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Lần gieo</w:t>
                  </w:r>
                </w:p>
              </w:tc>
              <w:tc>
                <w:tcPr>
                  <w:tcW w:w="11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Xúc xắc 1</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Xúc xắc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Tổng</w:t>
                  </w:r>
                </w:p>
              </w:tc>
            </w:tr>
            <w:tr w:rsidR="00362051" w:rsidRPr="00362051" w:rsidTr="00105CCE">
              <w:trPr>
                <w:trHeight w:val="284"/>
              </w:trPr>
              <w:tc>
                <w:tcPr>
                  <w:tcW w:w="13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1</w:t>
                  </w:r>
                </w:p>
              </w:tc>
              <w:tc>
                <w:tcPr>
                  <w:tcW w:w="11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r>
            <w:tr w:rsidR="00362051" w:rsidRPr="00362051" w:rsidTr="00105CCE">
              <w:trPr>
                <w:trHeight w:val="284"/>
              </w:trPr>
              <w:tc>
                <w:tcPr>
                  <w:tcW w:w="13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2</w:t>
                  </w:r>
                </w:p>
              </w:tc>
              <w:tc>
                <w:tcPr>
                  <w:tcW w:w="11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r>
            <w:tr w:rsidR="00362051" w:rsidRPr="00362051" w:rsidTr="00105CCE">
              <w:trPr>
                <w:trHeight w:val="284"/>
              </w:trPr>
              <w:tc>
                <w:tcPr>
                  <w:tcW w:w="13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3</w:t>
                  </w:r>
                </w:p>
              </w:tc>
              <w:tc>
                <w:tcPr>
                  <w:tcW w:w="11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r>
            <w:tr w:rsidR="00362051" w:rsidRPr="00362051" w:rsidTr="00105CCE">
              <w:trPr>
                <w:trHeight w:val="284"/>
              </w:trPr>
              <w:tc>
                <w:tcPr>
                  <w:tcW w:w="13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r w:rsidRPr="00362051">
                    <w:rPr>
                      <w:rFonts w:eastAsia="Calibri"/>
                      <w:b/>
                      <w:color w:val="000000" w:themeColor="text1"/>
                    </w:rPr>
                    <w:t>...</w:t>
                  </w:r>
                </w:p>
              </w:tc>
              <w:tc>
                <w:tcPr>
                  <w:tcW w:w="119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62051" w:rsidRPr="00362051" w:rsidRDefault="00362051" w:rsidP="00362051">
                  <w:pPr>
                    <w:tabs>
                      <w:tab w:val="left" w:pos="567"/>
                      <w:tab w:val="left" w:pos="1134"/>
                    </w:tabs>
                    <w:spacing w:after="0" w:line="240" w:lineRule="auto"/>
                    <w:jc w:val="center"/>
                    <w:rPr>
                      <w:rFonts w:eastAsia="Calibri"/>
                      <w:b/>
                      <w:bCs w:val="0"/>
                      <w:color w:val="000000" w:themeColor="text1"/>
                    </w:rPr>
                  </w:pPr>
                </w:p>
              </w:tc>
            </w:tr>
          </w:tbl>
          <w:p w:rsidR="00001593" w:rsidRPr="001D21E9" w:rsidRDefault="001D21E9" w:rsidP="005616E3">
            <w:pPr>
              <w:widowControl w:val="0"/>
              <w:tabs>
                <w:tab w:val="left" w:pos="351"/>
              </w:tabs>
              <w:autoSpaceDE w:val="0"/>
              <w:autoSpaceDN w:val="0"/>
              <w:spacing w:before="60" w:after="60"/>
              <w:jc w:val="both"/>
              <w:rPr>
                <w:rFonts w:eastAsia="Times New Roman"/>
                <w:color w:val="000000"/>
              </w:rPr>
            </w:pPr>
            <w:r w:rsidRPr="001D21E9">
              <w:rPr>
                <w:rFonts w:eastAsia="Calibri"/>
                <w:color w:val="000000"/>
              </w:rPr>
              <w:t>- Nhận xét: Tổng số chấm</w:t>
            </w:r>
            <w:r w:rsidR="000C23AD">
              <w:rPr>
                <w:rFonts w:eastAsia="Calibri"/>
                <w:color w:val="000000"/>
              </w:rPr>
              <w:t xml:space="preserve"> xuất hiện</w:t>
            </w:r>
            <w:r w:rsidRPr="001D21E9">
              <w:rPr>
                <w:rFonts w:eastAsia="Calibri"/>
                <w:color w:val="000000"/>
              </w:rPr>
              <w:t xml:space="preserve"> trên mặt 2 con xúc xắc lớn hơn 1 và nhỏ hơn 13.</w:t>
            </w:r>
          </w:p>
        </w:tc>
      </w:tr>
      <w:tr w:rsidR="009A047D" w:rsidRPr="00BB51CB" w:rsidTr="005616E3">
        <w:tc>
          <w:tcPr>
            <w:tcW w:w="5637" w:type="dxa"/>
          </w:tcPr>
          <w:p w:rsidR="00C67F74" w:rsidRPr="00941105" w:rsidRDefault="00C67F74" w:rsidP="00C67F74">
            <w:pPr>
              <w:spacing w:before="60" w:after="60"/>
              <w:jc w:val="both"/>
              <w:rPr>
                <w:rFonts w:eastAsia="Calibri"/>
                <w:color w:val="000000"/>
              </w:rPr>
            </w:pPr>
            <w:r w:rsidRPr="00941105">
              <w:rPr>
                <w:rFonts w:eastAsia="Calibri"/>
                <w:b/>
                <w:color w:val="000000"/>
              </w:rPr>
              <w:t xml:space="preserve">* GV giao nhiệm vụ học tập </w:t>
            </w:r>
            <w:r w:rsidR="00D939BC" w:rsidRPr="00941105">
              <w:rPr>
                <w:rFonts w:eastAsia="Calibri"/>
                <w:b/>
                <w:color w:val="000000"/>
              </w:rPr>
              <w:t>3</w:t>
            </w:r>
            <w:r w:rsidRPr="00941105">
              <w:rPr>
                <w:rFonts w:eastAsia="Calibri"/>
                <w:b/>
                <w:color w:val="000000"/>
              </w:rPr>
              <w:t>:</w:t>
            </w:r>
          </w:p>
          <w:p w:rsidR="00C67F74" w:rsidRPr="00941105" w:rsidRDefault="00C67F74" w:rsidP="00C67F74">
            <w:pPr>
              <w:spacing w:before="60" w:after="60"/>
              <w:jc w:val="both"/>
              <w:rPr>
                <w:rFonts w:eastAsia="Calibri"/>
                <w:color w:val="000000"/>
                <w:lang w:val="vi-VN"/>
              </w:rPr>
            </w:pPr>
            <w:r w:rsidRPr="00941105">
              <w:rPr>
                <w:rFonts w:eastAsia="Calibri"/>
                <w:color w:val="000000"/>
                <w:lang w:val="vi-VN"/>
              </w:rPr>
              <w:t xml:space="preserve">- Yêu cầu HS đọc câu hỏi và </w:t>
            </w:r>
            <w:r w:rsidR="00F12CB1">
              <w:rPr>
                <w:rFonts w:eastAsia="Calibri"/>
                <w:color w:val="000000"/>
              </w:rPr>
              <w:t>dựa vào nhận xét trên suy nghĩ cá nhân trả lời</w:t>
            </w:r>
            <w:r w:rsidRPr="00941105">
              <w:rPr>
                <w:rFonts w:eastAsia="Calibri"/>
                <w:color w:val="000000"/>
              </w:rPr>
              <w:t xml:space="preserve"> trong 1 phút</w:t>
            </w:r>
            <w:r w:rsidRPr="00941105">
              <w:rPr>
                <w:rFonts w:eastAsia="Calibri"/>
                <w:color w:val="000000"/>
                <w:lang w:val="vi-VN"/>
              </w:rPr>
              <w:t>.</w:t>
            </w:r>
          </w:p>
          <w:p w:rsidR="00C67F74" w:rsidRPr="00941105" w:rsidRDefault="00C67F74" w:rsidP="00C67F74">
            <w:pPr>
              <w:shd w:val="clear" w:color="auto" w:fill="FFFFFF"/>
              <w:spacing w:before="60" w:after="60"/>
              <w:jc w:val="both"/>
              <w:rPr>
                <w:rFonts w:eastAsia="Times New Roman"/>
                <w:color w:val="000000"/>
                <w:lang w:val="vi-VN" w:eastAsia="en-GB" w:bidi="ug-CN"/>
              </w:rPr>
            </w:pPr>
            <w:r w:rsidRPr="00941105">
              <w:rPr>
                <w:rFonts w:eastAsia="Times New Roman"/>
                <w:color w:val="000000"/>
                <w:lang w:val="vi-VN" w:eastAsia="en-GB" w:bidi="ug-CN"/>
              </w:rPr>
              <w:t>Trong các biến cố sau, hãy chỉ ra biến cố nào là biến cố chắc chắn, biến cố không thể và biến cố ngẫu nhiên:</w:t>
            </w:r>
          </w:p>
          <w:p w:rsidR="00F12CB1" w:rsidRPr="00F12CB1" w:rsidRDefault="00F12CB1" w:rsidP="00F12CB1">
            <w:pPr>
              <w:spacing w:line="276" w:lineRule="auto"/>
              <w:rPr>
                <w:rFonts w:eastAsia="Times New Roman"/>
                <w:color w:val="000000"/>
              </w:rPr>
            </w:pPr>
            <w:r w:rsidRPr="00F12CB1">
              <w:rPr>
                <w:rFonts w:eastAsia="Times New Roman"/>
                <w:color w:val="000000"/>
              </w:rPr>
              <w:t>a) Biến cố “Tổng số chấm xuất hiện trên</w:t>
            </w:r>
            <w:r w:rsidR="007E3571">
              <w:rPr>
                <w:rFonts w:eastAsia="Times New Roman"/>
                <w:color w:val="000000"/>
              </w:rPr>
              <w:t xml:space="preserve"> mặt</w:t>
            </w:r>
            <w:r w:rsidRPr="00F12CB1">
              <w:rPr>
                <w:rFonts w:eastAsia="Times New Roman"/>
                <w:color w:val="000000"/>
              </w:rPr>
              <w:t xml:space="preserve"> hai con xúc xắc là một số không nhỏ hơn 2”</w:t>
            </w:r>
          </w:p>
          <w:p w:rsidR="00F12CB1" w:rsidRPr="00F12CB1" w:rsidRDefault="00F12CB1" w:rsidP="00F12CB1">
            <w:pPr>
              <w:spacing w:line="276" w:lineRule="auto"/>
              <w:rPr>
                <w:rFonts w:eastAsia="Times New Roman"/>
                <w:color w:val="000000"/>
              </w:rPr>
            </w:pPr>
            <w:r w:rsidRPr="00F12CB1">
              <w:rPr>
                <w:rFonts w:eastAsia="Times New Roman"/>
                <w:color w:val="000000"/>
              </w:rPr>
              <w:t>b) Biến cố “ Tổng số chấm xuất hiện trên</w:t>
            </w:r>
            <w:r w:rsidR="007E3571">
              <w:rPr>
                <w:rFonts w:eastAsia="Times New Roman"/>
                <w:color w:val="000000"/>
              </w:rPr>
              <w:t xml:space="preserve"> mặt</w:t>
            </w:r>
            <w:r w:rsidRPr="00F12CB1">
              <w:rPr>
                <w:rFonts w:eastAsia="Times New Roman"/>
                <w:color w:val="000000"/>
              </w:rPr>
              <w:t xml:space="preserve"> hai con xúc xắc là một số lớn hơn 13”</w:t>
            </w:r>
          </w:p>
          <w:p w:rsidR="00F12CB1" w:rsidRDefault="00F12CB1" w:rsidP="00F12CB1">
            <w:pPr>
              <w:spacing w:line="276" w:lineRule="auto"/>
              <w:rPr>
                <w:rFonts w:eastAsia="Times New Roman"/>
                <w:color w:val="000000"/>
              </w:rPr>
            </w:pPr>
            <w:r w:rsidRPr="00F12CB1">
              <w:rPr>
                <w:rFonts w:eastAsia="Times New Roman"/>
                <w:color w:val="000000"/>
              </w:rPr>
              <w:t>c) Biến cố “Tổng số chấm xuất hiện trên</w:t>
            </w:r>
            <w:r w:rsidR="007E3571">
              <w:rPr>
                <w:rFonts w:eastAsia="Times New Roman"/>
                <w:color w:val="000000"/>
              </w:rPr>
              <w:t xml:space="preserve"> mặt</w:t>
            </w:r>
            <w:r w:rsidRPr="00F12CB1">
              <w:rPr>
                <w:rFonts w:eastAsia="Times New Roman"/>
                <w:color w:val="000000"/>
              </w:rPr>
              <w:t xml:space="preserve"> hai con xúc xắc là một số lẻ”</w:t>
            </w:r>
          </w:p>
          <w:p w:rsidR="000C23AD" w:rsidRPr="00F12CB1" w:rsidRDefault="000C23AD" w:rsidP="00F12CB1">
            <w:pPr>
              <w:spacing w:line="276" w:lineRule="auto"/>
              <w:rPr>
                <w:rFonts w:eastAsia="Times New Roman"/>
                <w:color w:val="000000"/>
              </w:rPr>
            </w:pPr>
            <w:r>
              <w:rPr>
                <w:rFonts w:eastAsia="Times New Roman"/>
                <w:color w:val="000000"/>
              </w:rPr>
              <w:t xml:space="preserve">d) </w:t>
            </w:r>
            <w:r w:rsidRPr="00F12CB1">
              <w:rPr>
                <w:rFonts w:eastAsia="Times New Roman"/>
                <w:color w:val="000000"/>
              </w:rPr>
              <w:t>Biến cố “Tổng số chấm xuất hiện trên</w:t>
            </w:r>
            <w:r w:rsidR="007E3571">
              <w:rPr>
                <w:rFonts w:eastAsia="Times New Roman"/>
                <w:color w:val="000000"/>
              </w:rPr>
              <w:t xml:space="preserve"> mặt</w:t>
            </w:r>
            <w:r w:rsidRPr="00F12CB1">
              <w:rPr>
                <w:rFonts w:eastAsia="Times New Roman"/>
                <w:color w:val="000000"/>
              </w:rPr>
              <w:t xml:space="preserve"> hai con xúc xắc là một số </w:t>
            </w:r>
            <w:r>
              <w:rPr>
                <w:rFonts w:eastAsia="Times New Roman"/>
                <w:color w:val="000000"/>
              </w:rPr>
              <w:t>chính phương</w:t>
            </w:r>
            <w:r w:rsidRPr="00F12CB1">
              <w:rPr>
                <w:rFonts w:eastAsia="Times New Roman"/>
                <w:color w:val="000000"/>
              </w:rPr>
              <w:t>”</w:t>
            </w:r>
          </w:p>
          <w:p w:rsidR="00C67F74" w:rsidRPr="00BB51CB" w:rsidRDefault="00C67F74" w:rsidP="00C67F74">
            <w:pPr>
              <w:spacing w:before="60" w:after="60"/>
              <w:jc w:val="both"/>
              <w:rPr>
                <w:rFonts w:eastAsia="Calibri"/>
                <w:color w:val="000000"/>
                <w:lang w:val="vi"/>
              </w:rPr>
            </w:pPr>
            <w:r w:rsidRPr="00941105">
              <w:rPr>
                <w:rFonts w:eastAsia="Calibri"/>
                <w:b/>
                <w:color w:val="000000"/>
                <w:lang w:val="vi"/>
              </w:rPr>
              <w:t>* HS thực hiện</w:t>
            </w:r>
            <w:r w:rsidRPr="00BB51CB">
              <w:rPr>
                <w:rFonts w:eastAsia="Calibri"/>
                <w:b/>
                <w:color w:val="000000"/>
                <w:lang w:val="vi"/>
              </w:rPr>
              <w:t xml:space="preserve"> nhiệm vụ</w:t>
            </w:r>
            <w:r w:rsidR="006C4E97">
              <w:rPr>
                <w:rFonts w:eastAsia="Calibri"/>
                <w:b/>
                <w:color w:val="000000"/>
              </w:rPr>
              <w:t xml:space="preserve"> 3</w:t>
            </w:r>
            <w:r w:rsidRPr="00BB51CB">
              <w:rPr>
                <w:rFonts w:eastAsia="Calibri"/>
                <w:b/>
                <w:color w:val="000000"/>
                <w:lang w:val="vi"/>
              </w:rPr>
              <w:t>:</w:t>
            </w:r>
          </w:p>
          <w:p w:rsidR="00C67F74" w:rsidRPr="00BB51CB" w:rsidRDefault="00C67F74" w:rsidP="00C67F74">
            <w:pPr>
              <w:spacing w:before="60" w:after="60"/>
              <w:jc w:val="both"/>
              <w:rPr>
                <w:rFonts w:eastAsia="Calibri"/>
                <w:color w:val="000000"/>
                <w:lang w:val="vi"/>
              </w:rPr>
            </w:pPr>
            <w:r w:rsidRPr="00BB51CB">
              <w:rPr>
                <w:rFonts w:eastAsia="Calibri"/>
                <w:color w:val="000000"/>
                <w:lang w:val="vi"/>
              </w:rPr>
              <w:t xml:space="preserve">- </w:t>
            </w:r>
            <w:r w:rsidRPr="00BB51CB">
              <w:rPr>
                <w:rFonts w:eastAsia="Calibri"/>
                <w:color w:val="000000"/>
                <w:lang w:val="vi-VN"/>
              </w:rPr>
              <w:t xml:space="preserve">HS đọc câu hỏi và </w:t>
            </w:r>
            <w:r w:rsidR="00F12CB1">
              <w:rPr>
                <w:rFonts w:eastAsia="Calibri"/>
                <w:color w:val="000000"/>
              </w:rPr>
              <w:t>suy nghĩ thực hiện nhiệm vụ.</w:t>
            </w:r>
          </w:p>
          <w:p w:rsidR="00C67F74" w:rsidRPr="00BB51CB" w:rsidRDefault="00C67F74" w:rsidP="00C67F74">
            <w:pPr>
              <w:spacing w:before="60" w:after="60"/>
              <w:jc w:val="both"/>
              <w:rPr>
                <w:rFonts w:eastAsia="Calibri"/>
                <w:b/>
                <w:color w:val="000000"/>
                <w:lang w:val="vi"/>
              </w:rPr>
            </w:pPr>
            <w:r w:rsidRPr="00BB51CB">
              <w:rPr>
                <w:rFonts w:eastAsia="Calibri"/>
                <w:b/>
                <w:color w:val="000000"/>
                <w:lang w:val="vi"/>
              </w:rPr>
              <w:t>* Báo cáo, thảo luận 3:</w:t>
            </w:r>
          </w:p>
          <w:p w:rsidR="00C67F74" w:rsidRPr="00BB51CB" w:rsidRDefault="00C67F74" w:rsidP="00C67F74">
            <w:pPr>
              <w:spacing w:before="60" w:after="60"/>
              <w:jc w:val="both"/>
              <w:rPr>
                <w:rFonts w:eastAsia="Calibri"/>
                <w:color w:val="000000"/>
                <w:lang w:val="vi"/>
              </w:rPr>
            </w:pPr>
            <w:r w:rsidRPr="00BB51CB">
              <w:rPr>
                <w:rFonts w:eastAsia="Calibri"/>
                <w:color w:val="000000"/>
                <w:lang w:val="vi"/>
              </w:rPr>
              <w:t xml:space="preserve">- </w:t>
            </w:r>
            <w:r w:rsidR="00F12CB1">
              <w:rPr>
                <w:rFonts w:eastAsia="Calibri"/>
                <w:color w:val="000000"/>
              </w:rPr>
              <w:t>Đại diệ</w:t>
            </w:r>
            <w:r w:rsidR="000D35F6">
              <w:rPr>
                <w:rFonts w:eastAsia="Calibri"/>
                <w:color w:val="000000"/>
              </w:rPr>
              <w:t>n</w:t>
            </w:r>
            <w:r w:rsidR="00F12CB1">
              <w:rPr>
                <w:rFonts w:eastAsia="Calibri"/>
                <w:color w:val="000000"/>
              </w:rPr>
              <w:t xml:space="preserve"> HS trả lời.</w:t>
            </w:r>
          </w:p>
          <w:p w:rsidR="00C67F74" w:rsidRPr="00F12CB1" w:rsidRDefault="00C67F74" w:rsidP="00C67F74">
            <w:pPr>
              <w:spacing w:before="60" w:after="60"/>
              <w:jc w:val="both"/>
              <w:rPr>
                <w:rFonts w:eastAsia="Calibri"/>
                <w:color w:val="000000"/>
              </w:rPr>
            </w:pPr>
            <w:r w:rsidRPr="00BB51CB">
              <w:rPr>
                <w:rFonts w:eastAsia="Calibri"/>
                <w:color w:val="000000"/>
                <w:lang w:val="vi"/>
              </w:rPr>
              <w:t xml:space="preserve">- </w:t>
            </w:r>
            <w:r w:rsidR="00F12CB1">
              <w:rPr>
                <w:rFonts w:eastAsia="Calibri"/>
                <w:color w:val="000000"/>
              </w:rPr>
              <w:t>Các HS khác nhận xét.</w:t>
            </w:r>
          </w:p>
          <w:p w:rsidR="00C67F74" w:rsidRPr="00BB51CB" w:rsidRDefault="00C67F74" w:rsidP="00C67F74">
            <w:pPr>
              <w:spacing w:before="60" w:after="60"/>
              <w:jc w:val="both"/>
              <w:rPr>
                <w:rFonts w:eastAsia="Calibri"/>
                <w:color w:val="000000"/>
                <w:lang w:val="vi"/>
              </w:rPr>
            </w:pPr>
            <w:r w:rsidRPr="00BB51CB">
              <w:rPr>
                <w:rFonts w:eastAsia="Calibri"/>
                <w:b/>
                <w:color w:val="000000"/>
                <w:lang w:val="vi"/>
              </w:rPr>
              <w:lastRenderedPageBreak/>
              <w:t>* Kết luận, nhận định 3:</w:t>
            </w:r>
          </w:p>
          <w:p w:rsidR="009A047D" w:rsidRPr="00BB51CB" w:rsidRDefault="004C7346" w:rsidP="00C67F74">
            <w:pPr>
              <w:spacing w:before="60" w:after="60"/>
              <w:jc w:val="both"/>
              <w:rPr>
                <w:rFonts w:eastAsia="Calibri"/>
                <w:b/>
                <w:color w:val="000000"/>
              </w:rPr>
            </w:pPr>
            <w:r>
              <w:rPr>
                <w:rFonts w:eastAsia="Calibri"/>
                <w:color w:val="000000"/>
                <w:lang w:val="vi"/>
              </w:rPr>
              <w:t>- GV chính xác hóa</w:t>
            </w:r>
            <w:r w:rsidR="00C67F74" w:rsidRPr="00BB51CB">
              <w:rPr>
                <w:rFonts w:eastAsia="Calibri"/>
                <w:color w:val="000000"/>
                <w:lang w:val="vi"/>
              </w:rPr>
              <w:t xml:space="preserve"> câu trả lời của họ</w:t>
            </w:r>
            <w:r w:rsidR="00C67F74">
              <w:rPr>
                <w:rFonts w:eastAsia="Calibri"/>
                <w:color w:val="000000"/>
                <w:lang w:val="vi"/>
              </w:rPr>
              <w:t>c sinh, đưa ra đáp án chính xác.</w:t>
            </w:r>
          </w:p>
        </w:tc>
        <w:tc>
          <w:tcPr>
            <w:tcW w:w="4394" w:type="dxa"/>
          </w:tcPr>
          <w:p w:rsidR="00C67F74" w:rsidRDefault="00C67F74" w:rsidP="00C67F74">
            <w:pPr>
              <w:shd w:val="clear" w:color="auto" w:fill="FFFFFF"/>
              <w:spacing w:before="60" w:after="60"/>
              <w:jc w:val="both"/>
              <w:rPr>
                <w:rFonts w:eastAsia="Times New Roman"/>
                <w:color w:val="000000"/>
                <w:lang w:val="en-GB" w:eastAsia="en-GB" w:bidi="ug-CN"/>
              </w:rPr>
            </w:pPr>
          </w:p>
          <w:p w:rsidR="00C67F74" w:rsidRDefault="00C67F74" w:rsidP="00C67F74">
            <w:pPr>
              <w:shd w:val="clear" w:color="auto" w:fill="FFFFFF"/>
              <w:spacing w:before="60" w:after="60"/>
              <w:jc w:val="both"/>
              <w:rPr>
                <w:rFonts w:eastAsia="Times New Roman"/>
                <w:color w:val="000000"/>
                <w:lang w:val="en-GB" w:eastAsia="en-GB" w:bidi="ug-CN"/>
              </w:rPr>
            </w:pPr>
          </w:p>
          <w:p w:rsidR="00C67F74" w:rsidRDefault="00C67F74" w:rsidP="00C67F74">
            <w:pPr>
              <w:shd w:val="clear" w:color="auto" w:fill="FFFFFF"/>
              <w:spacing w:before="60" w:after="60"/>
              <w:jc w:val="both"/>
              <w:rPr>
                <w:rFonts w:eastAsia="Times New Roman"/>
                <w:color w:val="000000"/>
                <w:lang w:val="en-GB" w:eastAsia="en-GB" w:bidi="ug-CN"/>
              </w:rPr>
            </w:pPr>
          </w:p>
          <w:p w:rsidR="00C67F74" w:rsidRDefault="00C67F74" w:rsidP="00C67F74">
            <w:pPr>
              <w:shd w:val="clear" w:color="auto" w:fill="FFFFFF"/>
              <w:spacing w:before="60" w:after="60"/>
              <w:jc w:val="both"/>
              <w:rPr>
                <w:rFonts w:eastAsia="Times New Roman"/>
                <w:color w:val="000000"/>
                <w:lang w:val="en-GB" w:eastAsia="en-GB" w:bidi="ug-CN"/>
              </w:rPr>
            </w:pPr>
          </w:p>
          <w:p w:rsidR="00C67F74" w:rsidRDefault="00C67F74" w:rsidP="00C67F74">
            <w:pPr>
              <w:shd w:val="clear" w:color="auto" w:fill="FFFFFF"/>
              <w:spacing w:before="60" w:after="60"/>
              <w:jc w:val="both"/>
              <w:rPr>
                <w:rFonts w:eastAsia="Times New Roman"/>
                <w:color w:val="000000"/>
                <w:lang w:val="en-GB" w:eastAsia="en-GB" w:bidi="ug-CN"/>
              </w:rPr>
            </w:pPr>
          </w:p>
          <w:p w:rsidR="00C67F74" w:rsidRPr="00BB51CB" w:rsidRDefault="00C67F74" w:rsidP="00C67F74">
            <w:pPr>
              <w:shd w:val="clear" w:color="auto" w:fill="FFFFFF"/>
              <w:spacing w:before="60" w:after="60"/>
              <w:jc w:val="both"/>
              <w:rPr>
                <w:rFonts w:eastAsia="Times New Roman"/>
                <w:color w:val="000000"/>
                <w:lang w:val="en-GB" w:eastAsia="en-GB" w:bidi="ug-CN"/>
              </w:rPr>
            </w:pPr>
          </w:p>
          <w:p w:rsidR="00C67F74" w:rsidRPr="00BB51CB" w:rsidRDefault="004C7346" w:rsidP="00C67F74">
            <w:pPr>
              <w:shd w:val="clear" w:color="auto" w:fill="FFFFFF"/>
              <w:spacing w:before="60" w:after="60"/>
              <w:jc w:val="both"/>
              <w:rPr>
                <w:rFonts w:eastAsia="Times New Roman"/>
                <w:color w:val="000000"/>
                <w:lang w:val="en-GB" w:eastAsia="en-GB" w:bidi="ug-CN"/>
              </w:rPr>
            </w:pPr>
            <w:r>
              <w:rPr>
                <w:rFonts w:eastAsia="Times New Roman"/>
                <w:color w:val="000000"/>
                <w:lang w:val="en-GB" w:eastAsia="en-GB" w:bidi="ug-CN"/>
              </w:rPr>
              <w:t>a</w:t>
            </w:r>
            <w:r w:rsidR="00C67F74" w:rsidRPr="00BB51CB">
              <w:rPr>
                <w:rFonts w:eastAsia="Times New Roman"/>
                <w:color w:val="000000"/>
                <w:lang w:val="en-GB" w:eastAsia="en-GB" w:bidi="ug-CN"/>
              </w:rPr>
              <w:t xml:space="preserve">) Biến cố </w:t>
            </w:r>
            <w:r w:rsidR="00C67F74" w:rsidRPr="00BB51CB">
              <w:rPr>
                <w:rFonts w:eastAsia="Times New Roman"/>
                <w:iCs/>
                <w:color w:val="000000"/>
                <w:lang w:val="en-GB" w:eastAsia="en-GB" w:bidi="ug-CN"/>
              </w:rPr>
              <w:t>chắc chắn</w:t>
            </w:r>
            <w:r w:rsidR="00C67F74" w:rsidRPr="00BB51CB">
              <w:rPr>
                <w:rFonts w:eastAsia="Times New Roman"/>
                <w:color w:val="000000"/>
                <w:lang w:val="en-GB" w:eastAsia="en-GB" w:bidi="ug-CN"/>
              </w:rPr>
              <w:t>.</w:t>
            </w:r>
          </w:p>
          <w:p w:rsidR="00C67F74" w:rsidRPr="00BB51CB" w:rsidRDefault="00C67F74" w:rsidP="00C67F74">
            <w:pPr>
              <w:shd w:val="clear" w:color="auto" w:fill="FFFFFF"/>
              <w:spacing w:before="60" w:after="60"/>
              <w:jc w:val="both"/>
              <w:rPr>
                <w:rFonts w:eastAsia="Times New Roman"/>
                <w:color w:val="000000"/>
                <w:lang w:val="en-GB" w:eastAsia="en-GB" w:bidi="ug-CN"/>
              </w:rPr>
            </w:pPr>
          </w:p>
          <w:p w:rsidR="00C67F74" w:rsidRPr="00BB51CB" w:rsidRDefault="006C4E97" w:rsidP="00C67F74">
            <w:pPr>
              <w:shd w:val="clear" w:color="auto" w:fill="FFFFFF"/>
              <w:spacing w:before="60" w:after="60"/>
              <w:jc w:val="both"/>
              <w:rPr>
                <w:rFonts w:eastAsia="Times New Roman"/>
                <w:color w:val="000000"/>
                <w:lang w:val="en-GB" w:eastAsia="en-GB" w:bidi="ug-CN"/>
              </w:rPr>
            </w:pPr>
            <w:r>
              <w:rPr>
                <w:rFonts w:eastAsia="Times New Roman"/>
                <w:color w:val="000000"/>
                <w:lang w:val="en-GB" w:eastAsia="en-GB" w:bidi="ug-CN"/>
              </w:rPr>
              <w:t>b</w:t>
            </w:r>
            <w:r w:rsidR="00C67F74" w:rsidRPr="00BB51CB">
              <w:rPr>
                <w:rFonts w:eastAsia="Times New Roman"/>
                <w:color w:val="000000"/>
                <w:lang w:val="en-GB" w:eastAsia="en-GB" w:bidi="ug-CN"/>
              </w:rPr>
              <w:t xml:space="preserve">) Biến cố </w:t>
            </w:r>
            <w:r w:rsidR="00C67F74" w:rsidRPr="00BB51CB">
              <w:rPr>
                <w:rFonts w:eastAsia="Times New Roman"/>
                <w:iCs/>
                <w:color w:val="000000"/>
                <w:lang w:val="en-GB" w:eastAsia="en-GB" w:bidi="ug-CN"/>
              </w:rPr>
              <w:t>không thể</w:t>
            </w:r>
            <w:r w:rsidR="00C67F74" w:rsidRPr="00BB51CB">
              <w:rPr>
                <w:rFonts w:eastAsia="Times New Roman"/>
                <w:color w:val="000000"/>
                <w:lang w:val="en-GB" w:eastAsia="en-GB" w:bidi="ug-CN"/>
              </w:rPr>
              <w:t>.</w:t>
            </w:r>
          </w:p>
          <w:p w:rsidR="00C67F74" w:rsidRPr="00BB51CB" w:rsidRDefault="00C67F74" w:rsidP="00C67F74">
            <w:pPr>
              <w:shd w:val="clear" w:color="auto" w:fill="FFFFFF"/>
              <w:spacing w:before="60" w:after="60"/>
              <w:jc w:val="both"/>
              <w:rPr>
                <w:rFonts w:eastAsia="Times New Roman"/>
                <w:color w:val="000000"/>
                <w:lang w:val="en-GB" w:eastAsia="en-GB" w:bidi="ug-CN"/>
              </w:rPr>
            </w:pPr>
          </w:p>
          <w:p w:rsidR="00C67F74" w:rsidRDefault="006C4E97" w:rsidP="00C67F74">
            <w:pPr>
              <w:shd w:val="clear" w:color="auto" w:fill="FFFFFF"/>
              <w:spacing w:before="60" w:after="60"/>
              <w:jc w:val="both"/>
              <w:rPr>
                <w:rFonts w:eastAsia="Times New Roman"/>
                <w:color w:val="000000"/>
                <w:lang w:val="en-GB" w:eastAsia="en-GB" w:bidi="ug-CN"/>
              </w:rPr>
            </w:pPr>
            <w:r>
              <w:rPr>
                <w:rFonts w:eastAsia="Times New Roman"/>
                <w:color w:val="000000"/>
                <w:lang w:val="en-GB" w:eastAsia="en-GB" w:bidi="ug-CN"/>
              </w:rPr>
              <w:t>c</w:t>
            </w:r>
            <w:r w:rsidR="00C67F74" w:rsidRPr="00BB51CB">
              <w:rPr>
                <w:rFonts w:eastAsia="Times New Roman"/>
                <w:color w:val="000000"/>
                <w:lang w:val="en-GB" w:eastAsia="en-GB" w:bidi="ug-CN"/>
              </w:rPr>
              <w:t xml:space="preserve">) Biến cố </w:t>
            </w:r>
            <w:r w:rsidR="00C67F74" w:rsidRPr="00BB51CB">
              <w:rPr>
                <w:rFonts w:eastAsia="Times New Roman"/>
                <w:iCs/>
                <w:color w:val="000000"/>
                <w:lang w:val="en-GB" w:eastAsia="en-GB" w:bidi="ug-CN"/>
              </w:rPr>
              <w:t>ngẫu nhiên</w:t>
            </w:r>
            <w:r w:rsidR="00C67F74" w:rsidRPr="00BB51CB">
              <w:rPr>
                <w:rFonts w:eastAsia="Times New Roman"/>
                <w:color w:val="000000"/>
                <w:lang w:val="en-GB" w:eastAsia="en-GB" w:bidi="ug-CN"/>
              </w:rPr>
              <w:t>.</w:t>
            </w:r>
          </w:p>
          <w:p w:rsidR="000C23AD" w:rsidRDefault="000C23AD" w:rsidP="000C23AD">
            <w:pPr>
              <w:shd w:val="clear" w:color="auto" w:fill="FFFFFF"/>
              <w:spacing w:line="276" w:lineRule="auto"/>
              <w:jc w:val="both"/>
              <w:rPr>
                <w:rFonts w:eastAsia="Times New Roman"/>
                <w:color w:val="000000"/>
                <w:lang w:val="en-GB" w:eastAsia="en-GB" w:bidi="ug-CN"/>
              </w:rPr>
            </w:pPr>
          </w:p>
          <w:p w:rsidR="000C23AD" w:rsidRPr="00BB51CB" w:rsidRDefault="000C23AD" w:rsidP="000C23AD">
            <w:pPr>
              <w:shd w:val="clear" w:color="auto" w:fill="FFFFFF"/>
              <w:spacing w:line="276" w:lineRule="auto"/>
              <w:jc w:val="both"/>
              <w:rPr>
                <w:rFonts w:eastAsia="Times New Roman"/>
                <w:color w:val="000000"/>
                <w:lang w:val="en-GB" w:eastAsia="en-GB" w:bidi="ug-CN"/>
              </w:rPr>
            </w:pPr>
            <w:r>
              <w:rPr>
                <w:rFonts w:eastAsia="Times New Roman"/>
                <w:color w:val="000000"/>
                <w:lang w:val="en-GB" w:eastAsia="en-GB" w:bidi="ug-CN"/>
              </w:rPr>
              <w:t>d) Biến cố ngẫu nhiên.</w:t>
            </w:r>
          </w:p>
          <w:p w:rsidR="009A047D" w:rsidRPr="00BB51CB" w:rsidRDefault="009A047D" w:rsidP="005616E3">
            <w:pPr>
              <w:shd w:val="clear" w:color="auto" w:fill="FFFFFF"/>
              <w:spacing w:before="60" w:after="60"/>
              <w:jc w:val="both"/>
              <w:rPr>
                <w:rFonts w:eastAsia="Times New Roman"/>
                <w:b/>
                <w:color w:val="000000"/>
                <w:lang w:val="vi-VN" w:eastAsia="en-GB" w:bidi="ug-CN"/>
              </w:rPr>
            </w:pPr>
          </w:p>
        </w:tc>
      </w:tr>
    </w:tbl>
    <w:p w:rsidR="00001593" w:rsidRPr="00BB51CB" w:rsidRDefault="00001593" w:rsidP="00001593">
      <w:pPr>
        <w:spacing w:before="60" w:after="60" w:line="240" w:lineRule="auto"/>
        <w:jc w:val="both"/>
        <w:rPr>
          <w:rFonts w:eastAsia="Calibri"/>
          <w:b/>
          <w:bCs w:val="0"/>
          <w:color w:val="000000"/>
          <w:lang w:val="vi-VN"/>
        </w:rPr>
      </w:pPr>
      <w:r w:rsidRPr="00BB51CB">
        <w:rPr>
          <w:rFonts w:eastAsia="Calibri"/>
          <w:b/>
          <w:bCs w:val="0"/>
          <w:color w:val="000000"/>
          <w:lang w:val="vi-VN"/>
        </w:rPr>
        <w:lastRenderedPageBreak/>
        <w:t>4. Hoạt độ</w:t>
      </w:r>
      <w:r w:rsidR="006C4E97">
        <w:rPr>
          <w:rFonts w:eastAsia="Calibri"/>
          <w:b/>
          <w:bCs w:val="0"/>
          <w:color w:val="000000"/>
          <w:lang w:val="vi-VN"/>
        </w:rPr>
        <w:t>ng 4: Củng cố</w:t>
      </w:r>
      <w:r w:rsidRPr="00BB51CB">
        <w:rPr>
          <w:rFonts w:eastAsia="Calibri"/>
          <w:b/>
          <w:bCs w:val="0"/>
          <w:color w:val="000000"/>
          <w:lang w:val="vi-VN"/>
        </w:rPr>
        <w:t xml:space="preserve"> (</w:t>
      </w:r>
      <w:r w:rsidR="00C67F74">
        <w:rPr>
          <w:rFonts w:eastAsia="Calibri"/>
          <w:b/>
          <w:bCs w:val="0"/>
          <w:color w:val="000000"/>
        </w:rPr>
        <w:t>8</w:t>
      </w:r>
      <w:r w:rsidRPr="00BB51CB">
        <w:rPr>
          <w:rFonts w:eastAsia="Calibri"/>
          <w:b/>
          <w:bCs w:val="0"/>
          <w:color w:val="000000"/>
          <w:lang w:val="vi-VN"/>
        </w:rPr>
        <w:t xml:space="preserve"> phút)</w:t>
      </w:r>
    </w:p>
    <w:p w:rsidR="00AD46B5" w:rsidRPr="00BB51CB" w:rsidRDefault="00AD46B5" w:rsidP="00AD46B5">
      <w:pPr>
        <w:tabs>
          <w:tab w:val="left" w:pos="7014"/>
        </w:tabs>
        <w:spacing w:before="60" w:after="60" w:line="240" w:lineRule="auto"/>
        <w:jc w:val="both"/>
        <w:rPr>
          <w:rFonts w:eastAsia="Calibri"/>
          <w:bCs w:val="0"/>
          <w:color w:val="000000"/>
          <w:lang w:val="vi-VN"/>
        </w:rPr>
      </w:pPr>
      <w:r w:rsidRPr="00BB51CB">
        <w:rPr>
          <w:rFonts w:eastAsia="Calibri"/>
          <w:b/>
          <w:bCs w:val="0"/>
          <w:color w:val="000000"/>
          <w:lang w:val="vi-VN"/>
        </w:rPr>
        <w:t>a) Mục tiêu:</w:t>
      </w:r>
      <w:r w:rsidRPr="00BB51CB">
        <w:rPr>
          <w:rFonts w:eastAsia="Calibri"/>
          <w:bCs w:val="0"/>
          <w:color w:val="000000"/>
          <w:lang w:val="vi-VN"/>
        </w:rPr>
        <w:t xml:space="preserve"> </w:t>
      </w:r>
      <w:r w:rsidR="006C4E97">
        <w:rPr>
          <w:rFonts w:eastAsia="Calibri"/>
          <w:bCs w:val="0"/>
          <w:color w:val="000000"/>
        </w:rPr>
        <w:t>Củng cố, khắc sâu kiến thức thông qua việc tham gia các câu hỏi trong trò chơi</w:t>
      </w:r>
      <w:r w:rsidRPr="00BB51CB">
        <w:rPr>
          <w:rFonts w:eastAsia="Calibri"/>
          <w:bCs w:val="0"/>
          <w:color w:val="000000"/>
          <w:lang w:val="vi-VN"/>
        </w:rPr>
        <w:t>.</w:t>
      </w:r>
    </w:p>
    <w:p w:rsidR="00AD46B5" w:rsidRPr="00BB51CB" w:rsidRDefault="00AD46B5" w:rsidP="00AD46B5">
      <w:pPr>
        <w:spacing w:before="60" w:after="60" w:line="240" w:lineRule="auto"/>
        <w:jc w:val="both"/>
        <w:rPr>
          <w:rFonts w:eastAsia="Calibri"/>
          <w:bCs w:val="0"/>
          <w:color w:val="000000"/>
          <w:lang w:val="vi-VN"/>
        </w:rPr>
      </w:pPr>
      <w:r w:rsidRPr="00BB51CB">
        <w:rPr>
          <w:rFonts w:eastAsia="Calibri"/>
          <w:b/>
          <w:bCs w:val="0"/>
          <w:color w:val="000000"/>
          <w:lang w:val="vi-VN"/>
        </w:rPr>
        <w:t>b) Nội dung:</w:t>
      </w:r>
      <w:r w:rsidRPr="00BB51CB">
        <w:rPr>
          <w:rFonts w:eastAsia="Calibri"/>
          <w:bCs w:val="0"/>
          <w:color w:val="000000"/>
          <w:lang w:val="vi-VN"/>
        </w:rPr>
        <w:t xml:space="preserve"> </w:t>
      </w:r>
      <w:r w:rsidR="006C4E97">
        <w:rPr>
          <w:rFonts w:eastAsia="Calibri"/>
          <w:bCs w:val="0"/>
          <w:color w:val="000000"/>
        </w:rPr>
        <w:t>Trả lời các câu hỏi trắc nghiệm trong trò chơi “Chiếc nón kì diệu”</w:t>
      </w:r>
      <w:r w:rsidRPr="00BB51CB">
        <w:rPr>
          <w:rFonts w:eastAsia="Calibri"/>
          <w:bCs w:val="0"/>
          <w:color w:val="000000"/>
          <w:lang w:val="vi-VN"/>
        </w:rPr>
        <w:t>.</w:t>
      </w:r>
    </w:p>
    <w:p w:rsidR="00AD46B5" w:rsidRPr="00BB51CB" w:rsidRDefault="00AD46B5" w:rsidP="00AD46B5">
      <w:pPr>
        <w:spacing w:before="60" w:after="60" w:line="240" w:lineRule="auto"/>
        <w:jc w:val="both"/>
        <w:rPr>
          <w:rFonts w:eastAsia="Calibri"/>
          <w:bCs w:val="0"/>
          <w:color w:val="000000"/>
          <w:lang w:val="vi-VN"/>
        </w:rPr>
      </w:pPr>
      <w:r w:rsidRPr="00BB51CB">
        <w:rPr>
          <w:rFonts w:eastAsia="Calibri"/>
          <w:b/>
          <w:bCs w:val="0"/>
          <w:color w:val="000000"/>
          <w:lang w:val="vi-VN"/>
        </w:rPr>
        <w:t>c) Sản phẩm:</w:t>
      </w:r>
      <w:r w:rsidRPr="00BB51CB">
        <w:rPr>
          <w:rFonts w:eastAsia="Calibri"/>
          <w:bCs w:val="0"/>
          <w:color w:val="000000"/>
          <w:lang w:val="vi-VN"/>
        </w:rPr>
        <w:t xml:space="preserve"> </w:t>
      </w:r>
      <w:r w:rsidR="006C4E97">
        <w:rPr>
          <w:rFonts w:eastAsia="Calibri"/>
          <w:bCs w:val="0"/>
          <w:color w:val="000000"/>
        </w:rPr>
        <w:t>Trải qua các câu hỏi của trò chơi và ghi nhớ được kiến thức mới, vận dụng được giải quyết bài tập</w:t>
      </w:r>
      <w:r w:rsidRPr="00BB51CB">
        <w:rPr>
          <w:rFonts w:eastAsia="Calibri"/>
          <w:bCs w:val="0"/>
          <w:color w:val="000000"/>
          <w:lang w:val="vi-VN"/>
        </w:rPr>
        <w:t>.</w:t>
      </w:r>
    </w:p>
    <w:p w:rsidR="00AD46B5" w:rsidRPr="00BB51CB" w:rsidRDefault="00AD46B5" w:rsidP="00AD46B5">
      <w:pPr>
        <w:spacing w:before="60" w:after="60" w:line="240" w:lineRule="auto"/>
        <w:jc w:val="both"/>
        <w:rPr>
          <w:rFonts w:eastAsia="Calibri"/>
          <w:bCs w:val="0"/>
          <w:color w:val="000000"/>
          <w:lang w:val="vi-VN"/>
        </w:rPr>
      </w:pPr>
      <w:r w:rsidRPr="00BB51CB">
        <w:rPr>
          <w:rFonts w:eastAsia="Calibri"/>
          <w:b/>
          <w:bCs w:val="0"/>
          <w:color w:val="000000"/>
          <w:lang w:val="vi-VN"/>
        </w:rPr>
        <w:t>d) Tổ chức thực hiện:</w:t>
      </w:r>
    </w:p>
    <w:tbl>
      <w:tblPr>
        <w:tblStyle w:val="TableGrid70"/>
        <w:tblW w:w="0" w:type="auto"/>
        <w:tblLook w:val="04A0" w:firstRow="1" w:lastRow="0" w:firstColumn="1" w:lastColumn="0" w:noHBand="0" w:noVBand="1"/>
      </w:tblPr>
      <w:tblGrid>
        <w:gridCol w:w="5637"/>
        <w:gridCol w:w="4394"/>
      </w:tblGrid>
      <w:tr w:rsidR="006C4E97" w:rsidRPr="00BB51CB" w:rsidTr="001710DE">
        <w:tc>
          <w:tcPr>
            <w:tcW w:w="5637" w:type="dxa"/>
          </w:tcPr>
          <w:p w:rsidR="006C4E97" w:rsidRPr="00BB51CB" w:rsidRDefault="006C4E97" w:rsidP="001710DE">
            <w:pPr>
              <w:spacing w:before="60" w:after="60"/>
              <w:jc w:val="both"/>
              <w:rPr>
                <w:rFonts w:eastAsia="Calibri"/>
                <w:color w:val="000000"/>
              </w:rPr>
            </w:pPr>
            <w:r w:rsidRPr="00BB51CB">
              <w:rPr>
                <w:rFonts w:eastAsia="Calibri"/>
                <w:b/>
                <w:color w:val="000000"/>
              </w:rPr>
              <w:t>* GV giao nhiệm vụ học tậ</w:t>
            </w:r>
            <w:r>
              <w:rPr>
                <w:rFonts w:eastAsia="Calibri"/>
                <w:b/>
                <w:color w:val="000000"/>
              </w:rPr>
              <w:t>p</w:t>
            </w:r>
            <w:r w:rsidRPr="00BB51CB">
              <w:rPr>
                <w:rFonts w:eastAsia="Calibri"/>
                <w:b/>
                <w:color w:val="000000"/>
              </w:rPr>
              <w:t>:</w:t>
            </w:r>
          </w:p>
          <w:p w:rsidR="006C4E97" w:rsidRPr="006C4E97" w:rsidRDefault="006C4E97" w:rsidP="001710DE">
            <w:pPr>
              <w:widowControl w:val="0"/>
              <w:autoSpaceDE w:val="0"/>
              <w:autoSpaceDN w:val="0"/>
              <w:spacing w:before="60" w:after="60"/>
              <w:jc w:val="both"/>
              <w:rPr>
                <w:rFonts w:eastAsia="Times New Roman"/>
                <w:iCs/>
                <w:color w:val="000000"/>
              </w:rPr>
            </w:pPr>
            <w:r w:rsidRPr="00BB51CB">
              <w:rPr>
                <w:rFonts w:eastAsia="Calibri"/>
                <w:color w:val="000000"/>
              </w:rPr>
              <w:t xml:space="preserve">- GV tổ chức trò chơi </w:t>
            </w:r>
            <w:r w:rsidRPr="00BB51CB">
              <w:rPr>
                <w:rFonts w:eastAsia="Times New Roman"/>
                <w:iCs/>
                <w:color w:val="000000"/>
                <w:lang w:val="vi-VN"/>
              </w:rPr>
              <w:t>“</w:t>
            </w:r>
            <w:r w:rsidRPr="00BB51CB">
              <w:rPr>
                <w:rFonts w:eastAsia="Times New Roman"/>
                <w:iCs/>
                <w:color w:val="000000"/>
              </w:rPr>
              <w:t>Chiếc nón kì diệu</w:t>
            </w:r>
            <w:r w:rsidRPr="00BB51CB">
              <w:rPr>
                <w:rFonts w:eastAsia="Times New Roman"/>
                <w:iCs/>
                <w:color w:val="000000"/>
                <w:lang w:val="vi-VN"/>
              </w:rPr>
              <w:t>”</w:t>
            </w:r>
            <w:r>
              <w:rPr>
                <w:rFonts w:eastAsia="Times New Roman"/>
                <w:iCs/>
                <w:color w:val="000000"/>
              </w:rPr>
              <w:t xml:space="preserve"> (1 HS lên dẫn chương trình)</w:t>
            </w:r>
          </w:p>
          <w:p w:rsidR="006C4E97" w:rsidRPr="00BB51CB" w:rsidRDefault="006C4E97" w:rsidP="00845C01">
            <w:pPr>
              <w:numPr>
                <w:ilvl w:val="0"/>
                <w:numId w:val="11"/>
              </w:numPr>
              <w:tabs>
                <w:tab w:val="clear" w:pos="720"/>
              </w:tabs>
              <w:spacing w:before="60" w:after="60"/>
              <w:ind w:left="306"/>
              <w:jc w:val="both"/>
              <w:rPr>
                <w:rFonts w:eastAsia="Calibri"/>
                <w:color w:val="000000"/>
                <w:lang w:val="vi-VN"/>
              </w:rPr>
            </w:pPr>
            <w:r>
              <w:rPr>
                <w:rFonts w:eastAsia="Calibri"/>
                <w:color w:val="000000"/>
              </w:rPr>
              <w:t>Các nhóm nghe câu hỏi và bấm chuông dành quyền trả lời</w:t>
            </w:r>
            <w:r w:rsidRPr="00BB51CB">
              <w:rPr>
                <w:rFonts w:eastAsia="Calibri"/>
                <w:color w:val="000000"/>
                <w:lang w:val="vi-VN"/>
              </w:rPr>
              <w:t>.</w:t>
            </w:r>
          </w:p>
          <w:p w:rsidR="006C4E97" w:rsidRPr="00BB51CB" w:rsidRDefault="006C4E97" w:rsidP="00845C01">
            <w:pPr>
              <w:numPr>
                <w:ilvl w:val="0"/>
                <w:numId w:val="11"/>
              </w:numPr>
              <w:tabs>
                <w:tab w:val="clear" w:pos="720"/>
              </w:tabs>
              <w:spacing w:before="60" w:after="60"/>
              <w:ind w:left="306"/>
              <w:jc w:val="both"/>
              <w:rPr>
                <w:rFonts w:eastAsia="Calibri"/>
                <w:color w:val="000000"/>
                <w:lang w:val="vi-VN"/>
              </w:rPr>
            </w:pPr>
            <w:r w:rsidRPr="00BB51CB">
              <w:rPr>
                <w:rFonts w:eastAsia="Calibri"/>
                <w:color w:val="000000"/>
                <w:lang w:val="vi-VN"/>
              </w:rPr>
              <w:t xml:space="preserve"> Trả lời đúng </w:t>
            </w:r>
            <w:r>
              <w:rPr>
                <w:rFonts w:eastAsia="Calibri"/>
                <w:color w:val="000000"/>
              </w:rPr>
              <w:t>đại diện nhóm</w:t>
            </w:r>
            <w:r w:rsidRPr="00BB51CB">
              <w:rPr>
                <w:rFonts w:eastAsia="Calibri"/>
                <w:color w:val="000000"/>
                <w:lang w:val="vi-VN"/>
              </w:rPr>
              <w:t xml:space="preserve"> được quay nhận</w:t>
            </w:r>
            <w:r w:rsidR="00682C51">
              <w:rPr>
                <w:rFonts w:eastAsia="Calibri"/>
                <w:color w:val="000000"/>
              </w:rPr>
              <w:t xml:space="preserve"> điểm</w:t>
            </w:r>
            <w:r w:rsidRPr="00BB51CB">
              <w:rPr>
                <w:rFonts w:eastAsia="Calibri"/>
                <w:color w:val="000000"/>
                <w:lang w:val="vi-VN"/>
              </w:rPr>
              <w:t xml:space="preserve"> thưởng. </w:t>
            </w:r>
          </w:p>
          <w:p w:rsidR="006C4E97" w:rsidRPr="00BB51CB" w:rsidRDefault="006C4E97" w:rsidP="00845C01">
            <w:pPr>
              <w:numPr>
                <w:ilvl w:val="0"/>
                <w:numId w:val="11"/>
              </w:numPr>
              <w:tabs>
                <w:tab w:val="clear" w:pos="720"/>
              </w:tabs>
              <w:spacing w:before="60" w:after="60"/>
              <w:ind w:left="306"/>
              <w:jc w:val="both"/>
              <w:rPr>
                <w:rFonts w:eastAsia="Calibri"/>
                <w:color w:val="000000"/>
                <w:lang w:val="vi-VN"/>
              </w:rPr>
            </w:pPr>
            <w:r w:rsidRPr="00BB51CB">
              <w:rPr>
                <w:rFonts w:eastAsia="Calibri"/>
                <w:color w:val="000000"/>
                <w:lang w:val="vi-VN"/>
              </w:rPr>
              <w:t xml:space="preserve"> Trả lời sai phải nhường lại quyền trả lời cho </w:t>
            </w:r>
            <w:r>
              <w:rPr>
                <w:rFonts w:eastAsia="Calibri"/>
                <w:color w:val="000000"/>
              </w:rPr>
              <w:t>nhóm</w:t>
            </w:r>
            <w:r w:rsidRPr="00BB51CB">
              <w:rPr>
                <w:rFonts w:eastAsia="Calibri"/>
                <w:color w:val="000000"/>
                <w:lang w:val="vi-VN"/>
              </w:rPr>
              <w:t xml:space="preserve"> khác.</w:t>
            </w:r>
          </w:p>
          <w:p w:rsidR="006C4E97" w:rsidRPr="00BB51CB" w:rsidRDefault="006C4E97" w:rsidP="00845C01">
            <w:pPr>
              <w:numPr>
                <w:ilvl w:val="0"/>
                <w:numId w:val="11"/>
              </w:numPr>
              <w:tabs>
                <w:tab w:val="clear" w:pos="720"/>
              </w:tabs>
              <w:spacing w:before="60" w:after="60"/>
              <w:ind w:left="306"/>
              <w:jc w:val="both"/>
              <w:rPr>
                <w:rFonts w:eastAsia="Calibri"/>
                <w:color w:val="000000"/>
                <w:lang w:val="vi-VN"/>
              </w:rPr>
            </w:pPr>
            <w:r w:rsidRPr="00BB51CB">
              <w:rPr>
                <w:rFonts w:eastAsia="Calibri"/>
                <w:color w:val="000000"/>
                <w:lang w:val="vi-VN"/>
              </w:rPr>
              <w:t xml:space="preserve"> </w:t>
            </w:r>
            <w:r w:rsidR="00682C51">
              <w:rPr>
                <w:rFonts w:eastAsia="Calibri"/>
                <w:color w:val="000000"/>
              </w:rPr>
              <w:t>Đội chiến thắng là đội dành được nhiều</w:t>
            </w:r>
            <w:r w:rsidR="00845C01">
              <w:rPr>
                <w:rFonts w:eastAsia="Calibri"/>
                <w:color w:val="000000"/>
              </w:rPr>
              <w:t xml:space="preserve"> điểm thưởng nhất.</w:t>
            </w:r>
            <w:bookmarkStart w:id="0" w:name="_GoBack"/>
            <w:bookmarkEnd w:id="0"/>
          </w:p>
          <w:p w:rsidR="006C4E97" w:rsidRPr="00BB51CB" w:rsidRDefault="006C4E97" w:rsidP="001710DE">
            <w:pPr>
              <w:spacing w:before="60" w:after="60"/>
              <w:jc w:val="both"/>
              <w:rPr>
                <w:rFonts w:eastAsia="Calibri"/>
                <w:color w:val="000000"/>
                <w:lang w:val="vi"/>
              </w:rPr>
            </w:pPr>
            <w:r w:rsidRPr="00BB51CB">
              <w:rPr>
                <w:rFonts w:eastAsia="Calibri"/>
                <w:b/>
                <w:color w:val="000000"/>
                <w:lang w:val="vi"/>
              </w:rPr>
              <w:t>* HS thực hiện nhiệm vụ:</w:t>
            </w:r>
          </w:p>
          <w:p w:rsidR="006C4E97" w:rsidRPr="006C4E97" w:rsidRDefault="006C4E97" w:rsidP="001710DE">
            <w:pPr>
              <w:spacing w:before="60" w:after="60"/>
              <w:jc w:val="both"/>
              <w:rPr>
                <w:rFonts w:eastAsia="Calibri"/>
                <w:color w:val="000000"/>
              </w:rPr>
            </w:pPr>
            <w:r w:rsidRPr="00BB51CB">
              <w:rPr>
                <w:rFonts w:eastAsia="Calibri"/>
                <w:color w:val="000000"/>
                <w:lang w:val="vi"/>
              </w:rPr>
              <w:t xml:space="preserve">- </w:t>
            </w:r>
            <w:r>
              <w:rPr>
                <w:rFonts w:eastAsia="Calibri"/>
                <w:color w:val="000000"/>
              </w:rPr>
              <w:t>Các đội chơi lên giới thiệu.</w:t>
            </w:r>
          </w:p>
          <w:p w:rsidR="006C4E97" w:rsidRPr="006C4E97" w:rsidRDefault="006C4E97" w:rsidP="001710DE">
            <w:pPr>
              <w:spacing w:before="60" w:after="60"/>
              <w:jc w:val="both"/>
              <w:rPr>
                <w:rFonts w:eastAsia="Calibri"/>
                <w:color w:val="000000"/>
              </w:rPr>
            </w:pPr>
            <w:r>
              <w:rPr>
                <w:rFonts w:eastAsia="Calibri"/>
                <w:color w:val="000000"/>
              </w:rPr>
              <w:t>- Suy nghĩ trả lời câu hỏi.</w:t>
            </w:r>
          </w:p>
          <w:p w:rsidR="006C4E97" w:rsidRPr="00BB51CB" w:rsidRDefault="006C4E97" w:rsidP="001710DE">
            <w:pPr>
              <w:spacing w:before="60" w:after="60"/>
              <w:jc w:val="both"/>
              <w:rPr>
                <w:rFonts w:eastAsia="Calibri"/>
                <w:b/>
                <w:color w:val="000000"/>
                <w:lang w:val="vi"/>
              </w:rPr>
            </w:pPr>
            <w:r w:rsidRPr="00BB51CB">
              <w:rPr>
                <w:rFonts w:eastAsia="Calibri"/>
                <w:b/>
                <w:color w:val="000000"/>
                <w:lang w:val="vi"/>
              </w:rPr>
              <w:t xml:space="preserve">* Báo cáo, thảo luận </w:t>
            </w:r>
            <w:r>
              <w:rPr>
                <w:rFonts w:eastAsia="Calibri"/>
                <w:b/>
                <w:color w:val="000000"/>
              </w:rPr>
              <w:t>4</w:t>
            </w:r>
            <w:r w:rsidRPr="00BB51CB">
              <w:rPr>
                <w:rFonts w:eastAsia="Calibri"/>
                <w:b/>
                <w:color w:val="000000"/>
                <w:lang w:val="vi"/>
              </w:rPr>
              <w:t>:</w:t>
            </w:r>
          </w:p>
          <w:p w:rsidR="006C4E97" w:rsidRPr="00BB51CB" w:rsidRDefault="006C4E97" w:rsidP="001710DE">
            <w:pPr>
              <w:spacing w:before="60" w:after="60"/>
              <w:jc w:val="both"/>
              <w:rPr>
                <w:rFonts w:eastAsia="Calibri"/>
                <w:color w:val="000000"/>
                <w:lang w:val="vi"/>
              </w:rPr>
            </w:pPr>
            <w:r w:rsidRPr="00BB51CB">
              <w:rPr>
                <w:rFonts w:eastAsia="Calibri"/>
                <w:color w:val="000000"/>
                <w:lang w:val="vi"/>
              </w:rPr>
              <w:t xml:space="preserve">- </w:t>
            </w:r>
            <w:r>
              <w:rPr>
                <w:rFonts w:eastAsia="Calibri"/>
                <w:color w:val="000000"/>
              </w:rPr>
              <w:t xml:space="preserve">Đại diện </w:t>
            </w:r>
            <w:r w:rsidRPr="00BB51CB">
              <w:rPr>
                <w:rFonts w:eastAsia="Calibri"/>
                <w:color w:val="000000"/>
                <w:lang w:val="vi"/>
              </w:rPr>
              <w:t>HS đứng tại chỗ trả lời.</w:t>
            </w:r>
          </w:p>
          <w:p w:rsidR="006C4E97" w:rsidRPr="00BB51CB" w:rsidRDefault="006C4E97" w:rsidP="001710DE">
            <w:pPr>
              <w:spacing w:before="60" w:after="60"/>
              <w:jc w:val="both"/>
              <w:rPr>
                <w:rFonts w:eastAsia="Calibri"/>
                <w:color w:val="000000"/>
                <w:lang w:val="vi"/>
              </w:rPr>
            </w:pPr>
            <w:r w:rsidRPr="00BB51CB">
              <w:rPr>
                <w:rFonts w:eastAsia="Calibri"/>
                <w:color w:val="000000"/>
                <w:lang w:val="vi"/>
              </w:rPr>
              <w:t xml:space="preserve">- </w:t>
            </w:r>
            <w:r>
              <w:rPr>
                <w:rFonts w:eastAsia="Calibri"/>
                <w:color w:val="000000"/>
              </w:rPr>
              <w:t>HS dẫn chương trình yêu cầu giải thích</w:t>
            </w:r>
            <w:r w:rsidRPr="00BB51CB">
              <w:rPr>
                <w:rFonts w:eastAsia="Calibri"/>
                <w:color w:val="000000"/>
                <w:lang w:val="vi"/>
              </w:rPr>
              <w:t>.</w:t>
            </w:r>
          </w:p>
          <w:p w:rsidR="006C4E97" w:rsidRPr="00BB51CB" w:rsidRDefault="006C4E97" w:rsidP="001710DE">
            <w:pPr>
              <w:spacing w:before="60" w:after="60"/>
              <w:jc w:val="both"/>
              <w:rPr>
                <w:rFonts w:eastAsia="Calibri"/>
                <w:color w:val="000000"/>
                <w:lang w:val="vi"/>
              </w:rPr>
            </w:pPr>
            <w:r w:rsidRPr="00BB51CB">
              <w:rPr>
                <w:rFonts w:eastAsia="Calibri"/>
                <w:b/>
                <w:color w:val="000000"/>
                <w:lang w:val="vi"/>
              </w:rPr>
              <w:t xml:space="preserve">* Kết luận, nhận định </w:t>
            </w:r>
            <w:r>
              <w:rPr>
                <w:rFonts w:eastAsia="Calibri"/>
                <w:b/>
                <w:color w:val="000000"/>
              </w:rPr>
              <w:t>4</w:t>
            </w:r>
            <w:r w:rsidRPr="00BB51CB">
              <w:rPr>
                <w:rFonts w:eastAsia="Calibri"/>
                <w:b/>
                <w:color w:val="000000"/>
                <w:lang w:val="vi"/>
              </w:rPr>
              <w:t>:</w:t>
            </w:r>
          </w:p>
          <w:p w:rsidR="006C4E97" w:rsidRDefault="006C4E97" w:rsidP="001710DE">
            <w:pPr>
              <w:spacing w:before="60" w:after="60"/>
              <w:jc w:val="both"/>
              <w:rPr>
                <w:rFonts w:eastAsia="Calibri"/>
                <w:color w:val="000000"/>
                <w:lang w:val="vi"/>
              </w:rPr>
            </w:pPr>
            <w:r>
              <w:rPr>
                <w:rFonts w:eastAsia="Calibri"/>
                <w:color w:val="000000"/>
              </w:rPr>
              <w:t>- HS dẫn chương trình</w:t>
            </w:r>
            <w:r w:rsidRPr="00BB51CB">
              <w:rPr>
                <w:rFonts w:eastAsia="Calibri"/>
                <w:color w:val="000000"/>
                <w:lang w:val="vi"/>
              </w:rPr>
              <w:t xml:space="preserve"> đưa ra đáp án chính xác cho từng câu hỏi ở trò chơi.</w:t>
            </w:r>
          </w:p>
          <w:p w:rsidR="006C4E97" w:rsidRDefault="006C4E97" w:rsidP="001710DE">
            <w:pPr>
              <w:spacing w:before="60" w:after="60"/>
              <w:jc w:val="both"/>
              <w:rPr>
                <w:rFonts w:eastAsia="Calibri"/>
                <w:color w:val="000000"/>
              </w:rPr>
            </w:pPr>
            <w:r>
              <w:rPr>
                <w:rFonts w:eastAsia="Calibri"/>
                <w:color w:val="000000"/>
              </w:rPr>
              <w:t>- HS đại diện đội lên quay điểm thưởng nếu trả lời đúng.</w:t>
            </w:r>
          </w:p>
          <w:p w:rsidR="006C4E97" w:rsidRDefault="006C4E97" w:rsidP="001710DE">
            <w:pPr>
              <w:spacing w:before="60" w:after="60"/>
              <w:jc w:val="both"/>
              <w:rPr>
                <w:rFonts w:eastAsia="Calibri"/>
                <w:color w:val="000000"/>
              </w:rPr>
            </w:pPr>
            <w:r>
              <w:rPr>
                <w:rFonts w:eastAsia="Calibri"/>
                <w:color w:val="000000"/>
              </w:rPr>
              <w:t>- GV tổng kết, trao quà cho đội thắng cuộc.</w:t>
            </w:r>
          </w:p>
          <w:p w:rsidR="001579CA" w:rsidRPr="006C4E97" w:rsidRDefault="001579CA" w:rsidP="001710DE">
            <w:pPr>
              <w:spacing w:before="60" w:after="60"/>
              <w:jc w:val="both"/>
              <w:rPr>
                <w:rFonts w:eastAsia="Calibri"/>
                <w:color w:val="000000"/>
              </w:rPr>
            </w:pPr>
          </w:p>
        </w:tc>
        <w:tc>
          <w:tcPr>
            <w:tcW w:w="4394" w:type="dxa"/>
          </w:tcPr>
          <w:p w:rsidR="00682C51" w:rsidRPr="00941105" w:rsidRDefault="00682C51" w:rsidP="00682C51">
            <w:pPr>
              <w:spacing w:line="276" w:lineRule="auto"/>
              <w:jc w:val="both"/>
              <w:rPr>
                <w:rFonts w:eastAsia="Calibri"/>
                <w:color w:val="000000"/>
                <w:lang w:val="vi-VN"/>
              </w:rPr>
            </w:pPr>
            <w:r w:rsidRPr="00941105">
              <w:rPr>
                <w:rFonts w:eastAsia="Calibri"/>
                <w:b/>
                <w:color w:val="000000"/>
                <w:lang w:val="vi-VN"/>
              </w:rPr>
              <w:t>Câu 1:</w:t>
            </w:r>
            <w:r w:rsidRPr="00941105">
              <w:rPr>
                <w:rFonts w:eastAsia="Calibri"/>
                <w:color w:val="000000"/>
                <w:lang w:val="vi-VN"/>
              </w:rPr>
              <w:t xml:space="preserve"> Nam rút một chiếc bút trong hộp có ba bút bi đỏ, hai bút bi xanh, một bút chì. </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Biến cố nào dưới đây là biến cố không thể?</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 xml:space="preserve">A. Biến cố “Nam rút được một bút bi đỏ”. </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 xml:space="preserve">B. Biến cố “Nam rút được một bút bi xanh”. </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 xml:space="preserve">C. Biến cố “Nam rút được một bút bi đen”. </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 xml:space="preserve">D. Biến cố “Nam rút được một bút chì”. </w:t>
            </w:r>
          </w:p>
          <w:p w:rsidR="00682C51" w:rsidRPr="00941105" w:rsidRDefault="00682C51" w:rsidP="00682C51">
            <w:pPr>
              <w:spacing w:line="276" w:lineRule="auto"/>
              <w:jc w:val="both"/>
              <w:rPr>
                <w:rFonts w:eastAsia="Times New Roman"/>
                <w:color w:val="000000"/>
                <w:lang w:val="vi-VN"/>
              </w:rPr>
            </w:pPr>
            <w:r w:rsidRPr="00941105">
              <w:rPr>
                <w:rFonts w:eastAsia="Tahoma"/>
                <w:b/>
                <w:color w:val="000000"/>
                <w:kern w:val="24"/>
                <w:lang w:val="vi-VN"/>
              </w:rPr>
              <w:t xml:space="preserve">Câu </w:t>
            </w:r>
            <w:r>
              <w:rPr>
                <w:rFonts w:eastAsia="Tahoma"/>
                <w:b/>
                <w:color w:val="000000"/>
                <w:kern w:val="24"/>
              </w:rPr>
              <w:t>2</w:t>
            </w:r>
            <w:r w:rsidRPr="00941105">
              <w:rPr>
                <w:rFonts w:eastAsia="Tahoma"/>
                <w:color w:val="000000"/>
                <w:kern w:val="24"/>
                <w:lang w:val="vi-VN"/>
              </w:rPr>
              <w:t xml:space="preserve">: </w:t>
            </w:r>
            <w:r>
              <w:rPr>
                <w:rFonts w:eastAsia="Tahoma"/>
                <w:color w:val="000000"/>
                <w:kern w:val="24"/>
              </w:rPr>
              <w:t>Gieo một</w:t>
            </w:r>
            <w:r w:rsidRPr="00941105">
              <w:rPr>
                <w:rFonts w:eastAsia="Tahoma"/>
                <w:color w:val="000000"/>
                <w:kern w:val="24"/>
                <w:lang w:val="vi-VN"/>
              </w:rPr>
              <w:t xml:space="preserve"> con xúc xắc sau đó quan sát kết quả.</w:t>
            </w:r>
            <w:r w:rsidRPr="00941105">
              <w:rPr>
                <w:rFonts w:eastAsia="Calibri"/>
                <w:color w:val="000000"/>
                <w:kern w:val="24"/>
                <w:lang w:val="vi-VN"/>
              </w:rPr>
              <w:t xml:space="preserve"> Biến cố chắc chắn là biến cố nào trong các biến cố sau:</w:t>
            </w:r>
          </w:p>
          <w:p w:rsidR="00682C51" w:rsidRPr="00941105" w:rsidRDefault="00682C51" w:rsidP="00682C51">
            <w:pPr>
              <w:spacing w:line="276" w:lineRule="auto"/>
              <w:jc w:val="both"/>
              <w:rPr>
                <w:rFonts w:eastAsia="Times New Roman"/>
                <w:color w:val="000000"/>
                <w:kern w:val="24"/>
                <w:lang w:val="vi-VN"/>
              </w:rPr>
            </w:pPr>
            <w:r w:rsidRPr="00941105">
              <w:rPr>
                <w:rFonts w:eastAsia="Calibri"/>
                <w:color w:val="000000"/>
                <w:lang w:val="vi-VN"/>
              </w:rPr>
              <w:t xml:space="preserve">A. </w:t>
            </w:r>
            <w:r w:rsidRPr="00941105">
              <w:rPr>
                <w:rFonts w:eastAsia="Times New Roman"/>
                <w:color w:val="000000"/>
                <w:kern w:val="24"/>
                <w:lang w:val="vi-VN"/>
              </w:rPr>
              <w:t>Biến cố “</w:t>
            </w:r>
            <w:r>
              <w:rPr>
                <w:rFonts w:eastAsia="Times New Roman"/>
                <w:color w:val="000000"/>
                <w:kern w:val="24"/>
              </w:rPr>
              <w:t>Gieo được mặt có số chấm nhỏ hơn 3</w:t>
            </w:r>
            <w:r w:rsidRPr="00941105">
              <w:rPr>
                <w:rFonts w:eastAsia="Times New Roman"/>
                <w:color w:val="000000"/>
                <w:kern w:val="24"/>
                <w:lang w:val="vi-VN"/>
              </w:rPr>
              <w:t>”.</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B. Biến cố “</w:t>
            </w:r>
            <w:r>
              <w:rPr>
                <w:rFonts w:eastAsia="Times New Roman"/>
                <w:color w:val="000000"/>
                <w:kern w:val="24"/>
              </w:rPr>
              <w:t>Gieo được mặt có số chấm là ước của 7</w:t>
            </w:r>
            <w:r w:rsidRPr="00941105">
              <w:rPr>
                <w:rFonts w:eastAsia="Times New Roman"/>
                <w:color w:val="000000"/>
                <w:kern w:val="24"/>
                <w:lang w:val="vi-VN"/>
              </w:rPr>
              <w:t>”.</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C. Biến cố “</w:t>
            </w:r>
            <w:r>
              <w:rPr>
                <w:rFonts w:eastAsia="Times New Roman"/>
                <w:color w:val="000000"/>
                <w:kern w:val="24"/>
              </w:rPr>
              <w:t>Gieo được mặt có số chấm là bội của 7</w:t>
            </w:r>
            <w:r w:rsidRPr="00941105">
              <w:rPr>
                <w:rFonts w:eastAsia="Times New Roman"/>
                <w:color w:val="000000"/>
                <w:kern w:val="24"/>
                <w:lang w:val="vi-VN"/>
              </w:rPr>
              <w:t>”.</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D. Biến cố “</w:t>
            </w:r>
            <w:r>
              <w:rPr>
                <w:rFonts w:eastAsia="Times New Roman"/>
                <w:color w:val="000000"/>
                <w:kern w:val="24"/>
              </w:rPr>
              <w:t>Gieo được mặt có ít nhất 1 chấm</w:t>
            </w:r>
            <w:r w:rsidRPr="00941105">
              <w:rPr>
                <w:rFonts w:eastAsia="Times New Roman"/>
                <w:color w:val="000000"/>
                <w:kern w:val="24"/>
                <w:lang w:val="vi-VN"/>
              </w:rPr>
              <w:t>”.</w:t>
            </w:r>
          </w:p>
          <w:p w:rsidR="00682C51" w:rsidRPr="00941105" w:rsidRDefault="00682C51" w:rsidP="00682C51">
            <w:pPr>
              <w:spacing w:line="276" w:lineRule="auto"/>
              <w:jc w:val="both"/>
              <w:rPr>
                <w:rFonts w:eastAsia="Calibri"/>
                <w:color w:val="000000"/>
                <w:lang w:val="vi-VN"/>
              </w:rPr>
            </w:pPr>
            <w:r w:rsidRPr="00941105">
              <w:rPr>
                <w:rFonts w:eastAsia="Calibri"/>
                <w:b/>
                <w:color w:val="000000"/>
                <w:lang w:val="vi-VN"/>
              </w:rPr>
              <w:t xml:space="preserve">Câu </w:t>
            </w:r>
            <w:r>
              <w:rPr>
                <w:rFonts w:eastAsia="Calibri"/>
                <w:b/>
                <w:color w:val="000000"/>
              </w:rPr>
              <w:t>3</w:t>
            </w:r>
            <w:r w:rsidRPr="00941105">
              <w:rPr>
                <w:rFonts w:eastAsia="Calibri"/>
                <w:b/>
                <w:color w:val="000000"/>
                <w:lang w:val="vi-VN"/>
              </w:rPr>
              <w:t>:</w:t>
            </w:r>
            <w:r w:rsidRPr="00941105">
              <w:rPr>
                <w:rFonts w:eastAsia="Calibri"/>
                <w:color w:val="000000"/>
                <w:lang w:val="vi-VN"/>
              </w:rPr>
              <w:t xml:space="preserve"> Biến cố </w:t>
            </w:r>
            <w:r>
              <w:rPr>
                <w:rFonts w:eastAsia="Calibri"/>
                <w:color w:val="000000"/>
              </w:rPr>
              <w:t>chắc chắn</w:t>
            </w:r>
            <w:r w:rsidRPr="00941105">
              <w:rPr>
                <w:rFonts w:eastAsia="Calibri"/>
                <w:color w:val="000000"/>
                <w:lang w:val="vi-VN"/>
              </w:rPr>
              <w:t xml:space="preserve"> là biến cố </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lastRenderedPageBreak/>
              <w:t>A. Không biết trước được có xảy ra hay không.</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B. Biết trước được luôn xảy ra.</w:t>
            </w:r>
          </w:p>
          <w:p w:rsidR="00682C51" w:rsidRDefault="00682C51" w:rsidP="00682C51">
            <w:pPr>
              <w:spacing w:line="276" w:lineRule="auto"/>
              <w:jc w:val="both"/>
              <w:rPr>
                <w:rFonts w:eastAsia="Calibri"/>
                <w:color w:val="000000"/>
                <w:lang w:val="vi-VN"/>
              </w:rPr>
            </w:pPr>
            <w:r w:rsidRPr="00941105">
              <w:rPr>
                <w:rFonts w:eastAsia="Calibri"/>
                <w:color w:val="000000"/>
                <w:lang w:val="vi-VN"/>
              </w:rPr>
              <w:t>C. Biết trước được không bao giờ xảy ra.</w:t>
            </w:r>
          </w:p>
          <w:p w:rsidR="00682C51" w:rsidRPr="00B36A4A" w:rsidRDefault="00682C51" w:rsidP="00682C51">
            <w:pPr>
              <w:spacing w:line="276" w:lineRule="auto"/>
              <w:rPr>
                <w:rFonts w:cstheme="minorBidi"/>
                <w:color w:val="000000" w:themeColor="text1"/>
              </w:rPr>
            </w:pPr>
            <w:r w:rsidRPr="00B36A4A">
              <w:rPr>
                <w:rFonts w:eastAsia="Calibri"/>
                <w:b/>
                <w:color w:val="000000" w:themeColor="text1"/>
                <w:lang w:val="fr-FR"/>
              </w:rPr>
              <w:t xml:space="preserve">Câu </w:t>
            </w:r>
            <w:r>
              <w:rPr>
                <w:rFonts w:eastAsia="Calibri"/>
                <w:b/>
                <w:color w:val="000000" w:themeColor="text1"/>
                <w:lang w:val="fr-FR"/>
              </w:rPr>
              <w:t>4</w:t>
            </w:r>
            <w:r w:rsidRPr="00B36A4A">
              <w:rPr>
                <w:rFonts w:eastAsia="Calibri"/>
                <w:b/>
                <w:color w:val="000000" w:themeColor="text1"/>
                <w:lang w:val="fr-FR"/>
              </w:rPr>
              <w:t>:</w:t>
            </w:r>
            <w:r w:rsidRPr="00B36A4A">
              <w:rPr>
                <w:rFonts w:eastAsia="Calibri" w:cstheme="minorBidi"/>
                <w:bCs w:val="0"/>
                <w:color w:val="000000"/>
                <w:kern w:val="24"/>
                <w:sz w:val="72"/>
                <w:szCs w:val="72"/>
              </w:rPr>
              <w:t xml:space="preserve"> </w:t>
            </w:r>
            <w:r w:rsidRPr="00B36A4A">
              <w:rPr>
                <w:rFonts w:cstheme="minorBidi"/>
                <w:color w:val="000000" w:themeColor="text1"/>
              </w:rPr>
              <w:t xml:space="preserve">Trong các biến cố sau, biến cố nào là </w:t>
            </w:r>
            <w:r w:rsidRPr="00B36A4A">
              <w:rPr>
                <w:rFonts w:cstheme="minorBidi"/>
                <w:b/>
                <w:color w:val="000000" w:themeColor="text1"/>
              </w:rPr>
              <w:t>biến cố không thể</w:t>
            </w:r>
            <w:r w:rsidRPr="00B36A4A">
              <w:rPr>
                <w:rFonts w:cstheme="minorBidi"/>
                <w:color w:val="000000" w:themeColor="text1"/>
              </w:rPr>
              <w:t>?</w:t>
            </w:r>
          </w:p>
          <w:p w:rsidR="00682C51" w:rsidRPr="00B36A4A" w:rsidRDefault="00682C51" w:rsidP="00682C51">
            <w:pPr>
              <w:tabs>
                <w:tab w:val="left" w:pos="567"/>
                <w:tab w:val="left" w:pos="1134"/>
              </w:tabs>
              <w:spacing w:line="276" w:lineRule="auto"/>
              <w:rPr>
                <w:rFonts w:eastAsia="Calibri" w:cstheme="minorBidi"/>
                <w:b/>
                <w:color w:val="000000" w:themeColor="text1"/>
              </w:rPr>
            </w:pPr>
            <w:r>
              <w:rPr>
                <w:rFonts w:eastAsia="Calibri"/>
                <w:color w:val="000000" w:themeColor="text1"/>
              </w:rPr>
              <w:t>A</w:t>
            </w:r>
            <w:r w:rsidRPr="00B36A4A">
              <w:rPr>
                <w:rFonts w:eastAsia="Calibri"/>
                <w:color w:val="000000" w:themeColor="text1"/>
              </w:rPr>
              <w:t xml:space="preserve">. </w:t>
            </w:r>
            <w:r w:rsidRPr="00B36A4A">
              <w:rPr>
                <w:rFonts w:eastAsia="Calibri" w:cstheme="minorBidi"/>
                <w:color w:val="000000" w:themeColor="text1"/>
              </w:rPr>
              <w:t>“</w:t>
            </w:r>
            <w:r>
              <w:rPr>
                <w:rFonts w:eastAsia="Calibri" w:cstheme="minorBidi"/>
                <w:color w:val="000000" w:themeColor="text1"/>
              </w:rPr>
              <w:t>Chim cánh cụt có thể bay lượn trên bầu trời</w:t>
            </w:r>
            <w:r w:rsidRPr="00B36A4A">
              <w:rPr>
                <w:rFonts w:eastAsia="Calibri" w:cstheme="minorBidi"/>
                <w:color w:val="000000" w:themeColor="text1"/>
              </w:rPr>
              <w:t>”</w:t>
            </w:r>
          </w:p>
          <w:p w:rsidR="00682C51" w:rsidRDefault="00682C51" w:rsidP="00682C51">
            <w:pPr>
              <w:spacing w:line="276" w:lineRule="auto"/>
              <w:rPr>
                <w:rFonts w:eastAsia="Calibri"/>
                <w:color w:val="000000" w:themeColor="text1"/>
              </w:rPr>
            </w:pPr>
            <w:r>
              <w:rPr>
                <w:rFonts w:eastAsia="Calibri"/>
                <w:color w:val="000000" w:themeColor="text1"/>
              </w:rPr>
              <w:t>B</w:t>
            </w:r>
            <w:r w:rsidRPr="00B36A4A">
              <w:rPr>
                <w:rFonts w:eastAsia="Calibri"/>
                <w:color w:val="000000" w:themeColor="text1"/>
              </w:rPr>
              <w:t>. “</w:t>
            </w:r>
            <w:r w:rsidRPr="006D625E">
              <w:rPr>
                <w:rFonts w:eastAsia="Calibri"/>
                <w:color w:val="000000" w:themeColor="text1"/>
                <w:lang w:val="vi-VN"/>
              </w:rPr>
              <w:t>Đến năm 20</w:t>
            </w:r>
            <w:r>
              <w:rPr>
                <w:rFonts w:eastAsia="Calibri"/>
                <w:bCs w:val="0"/>
                <w:color w:val="000000" w:themeColor="text1"/>
              </w:rPr>
              <w:t>5</w:t>
            </w:r>
            <w:r w:rsidRPr="006D625E">
              <w:rPr>
                <w:rFonts w:eastAsia="Calibri"/>
                <w:color w:val="000000" w:themeColor="text1"/>
                <w:lang w:val="vi-VN"/>
              </w:rPr>
              <w:t xml:space="preserve">0, con người tìm được </w:t>
            </w:r>
            <w:r>
              <w:rPr>
                <w:rFonts w:eastAsia="Calibri"/>
                <w:bCs w:val="0"/>
                <w:color w:val="000000" w:themeColor="text1"/>
              </w:rPr>
              <w:t>sự sống bên ngoài Trái Đất</w:t>
            </w:r>
            <w:r w:rsidRPr="00B36A4A">
              <w:rPr>
                <w:rFonts w:eastAsia="Calibri"/>
                <w:color w:val="000000" w:themeColor="text1"/>
              </w:rPr>
              <w:t>”</w:t>
            </w:r>
          </w:p>
          <w:p w:rsidR="00682C51" w:rsidRPr="00B36A4A" w:rsidRDefault="00682C51" w:rsidP="00682C51">
            <w:pPr>
              <w:spacing w:line="276" w:lineRule="auto"/>
              <w:rPr>
                <w:rFonts w:eastAsia="Calibri"/>
                <w:color w:val="000000" w:themeColor="text1"/>
              </w:rPr>
            </w:pPr>
            <w:r>
              <w:rPr>
                <w:rFonts w:eastAsia="Calibri"/>
                <w:color w:val="000000" w:themeColor="text1"/>
              </w:rPr>
              <w:t>C</w:t>
            </w:r>
            <w:r w:rsidRPr="00B36A4A">
              <w:rPr>
                <w:rFonts w:eastAsia="Calibri"/>
                <w:color w:val="000000" w:themeColor="text1"/>
              </w:rPr>
              <w:t>. “Ngày mai, em sẽ được điểm 10 môn Toán”</w:t>
            </w:r>
          </w:p>
          <w:p w:rsidR="00682C51" w:rsidRPr="00B36A4A" w:rsidRDefault="00682C51" w:rsidP="00682C51">
            <w:pPr>
              <w:spacing w:line="276" w:lineRule="auto"/>
              <w:rPr>
                <w:rFonts w:eastAsia="Calibri"/>
                <w:color w:val="000000" w:themeColor="text1"/>
              </w:rPr>
            </w:pPr>
            <w:r>
              <w:rPr>
                <w:rFonts w:eastAsia="Calibri"/>
                <w:color w:val="000000" w:themeColor="text1"/>
              </w:rPr>
              <w:t>D</w:t>
            </w:r>
            <w:r w:rsidRPr="00B36A4A">
              <w:rPr>
                <w:rFonts w:eastAsia="Calibri"/>
                <w:color w:val="000000" w:themeColor="text1"/>
                <w:lang w:val="vi-VN"/>
              </w:rPr>
              <w:t xml:space="preserve">. </w:t>
            </w:r>
            <w:r w:rsidRPr="00B36A4A">
              <w:rPr>
                <w:rFonts w:eastAsia="Calibri" w:cstheme="minorBidi"/>
                <w:color w:val="000000" w:themeColor="text1"/>
              </w:rPr>
              <w:t>“Tháng 7 có 31 ngày”</w:t>
            </w:r>
            <w:r w:rsidRPr="004A4040">
              <w:rPr>
                <w:rFonts w:eastAsia="Calibri"/>
                <w:color w:val="000000" w:themeColor="text1"/>
              </w:rPr>
              <w:t xml:space="preserve"> </w:t>
            </w:r>
          </w:p>
          <w:p w:rsidR="00682C51" w:rsidRPr="00941105" w:rsidRDefault="00682C51" w:rsidP="00682C51">
            <w:pPr>
              <w:spacing w:line="276" w:lineRule="auto"/>
              <w:rPr>
                <w:rFonts w:eastAsia="Tahoma"/>
                <w:color w:val="000000"/>
                <w:kern w:val="24"/>
                <w:lang w:val="vi-VN"/>
              </w:rPr>
            </w:pPr>
            <w:r w:rsidRPr="00941105">
              <w:rPr>
                <w:rFonts w:eastAsia="Tahoma"/>
                <w:b/>
                <w:color w:val="000000"/>
                <w:kern w:val="24"/>
                <w:lang w:val="vi-VN"/>
              </w:rPr>
              <w:t xml:space="preserve">Câu </w:t>
            </w:r>
            <w:r>
              <w:rPr>
                <w:rFonts w:eastAsia="Tahoma"/>
                <w:b/>
                <w:color w:val="000000"/>
                <w:kern w:val="24"/>
              </w:rPr>
              <w:t>5</w:t>
            </w:r>
            <w:r w:rsidRPr="00941105">
              <w:rPr>
                <w:rFonts w:eastAsia="Tahoma"/>
                <w:b/>
                <w:color w:val="000000"/>
                <w:kern w:val="24"/>
                <w:lang w:val="vi-VN"/>
              </w:rPr>
              <w:t>:</w:t>
            </w:r>
            <w:r w:rsidRPr="00941105">
              <w:rPr>
                <w:rFonts w:eastAsia="Tahoma"/>
                <w:color w:val="000000"/>
                <w:kern w:val="24"/>
                <w:lang w:val="vi-VN"/>
              </w:rPr>
              <w:t xml:space="preserve"> Biến cố  “Ngày mai có mưa rào và giông ở </w:t>
            </w:r>
            <w:r w:rsidRPr="00941105">
              <w:rPr>
                <w:rFonts w:eastAsia="Tahoma"/>
                <w:color w:val="000000"/>
                <w:kern w:val="24"/>
              </w:rPr>
              <w:t>Hà Nội</w:t>
            </w:r>
            <w:r w:rsidRPr="00941105">
              <w:rPr>
                <w:rFonts w:eastAsia="Tahoma"/>
                <w:color w:val="000000"/>
                <w:kern w:val="24"/>
                <w:lang w:val="vi-VN"/>
              </w:rPr>
              <w:t>” là</w:t>
            </w:r>
          </w:p>
          <w:p w:rsidR="00682C51" w:rsidRPr="00941105" w:rsidRDefault="00682C51" w:rsidP="00682C51">
            <w:pPr>
              <w:spacing w:line="276" w:lineRule="auto"/>
              <w:rPr>
                <w:rFonts w:eastAsia="Times New Roman"/>
                <w:color w:val="000000"/>
                <w:lang w:val="vi-VN"/>
              </w:rPr>
            </w:pPr>
            <w:r w:rsidRPr="00941105">
              <w:rPr>
                <w:rFonts w:eastAsia="+mn-ea"/>
                <w:color w:val="000000"/>
                <w:kern w:val="24"/>
                <w:lang w:val="vi-VN"/>
              </w:rPr>
              <w:t>A. Biến cố chắc chắn.</w:t>
            </w:r>
          </w:p>
          <w:p w:rsidR="00682C51" w:rsidRPr="00941105" w:rsidRDefault="00682C51" w:rsidP="00682C51">
            <w:pPr>
              <w:spacing w:line="276" w:lineRule="auto"/>
              <w:rPr>
                <w:rFonts w:eastAsia="Times New Roman"/>
                <w:color w:val="000000"/>
                <w:lang w:val="vi-VN"/>
              </w:rPr>
            </w:pPr>
            <w:r w:rsidRPr="00941105">
              <w:rPr>
                <w:rFonts w:eastAsia="Times New Roman"/>
                <w:color w:val="000000"/>
                <w:kern w:val="24"/>
                <w:lang w:val="vi-VN"/>
              </w:rPr>
              <w:t>B. Biến cố không thể.</w:t>
            </w:r>
          </w:p>
          <w:p w:rsidR="00682C51" w:rsidRPr="00941105" w:rsidRDefault="00682C51" w:rsidP="00682C51">
            <w:pPr>
              <w:spacing w:line="276" w:lineRule="auto"/>
              <w:rPr>
                <w:rFonts w:eastAsia="Times New Roman"/>
                <w:color w:val="000000"/>
                <w:lang w:val="vi-VN"/>
              </w:rPr>
            </w:pPr>
            <w:r w:rsidRPr="00941105">
              <w:rPr>
                <w:rFonts w:eastAsia="Times New Roman"/>
                <w:color w:val="000000"/>
                <w:kern w:val="24"/>
                <w:lang w:val="vi-VN"/>
              </w:rPr>
              <w:t>C. Biến cố ngẫu nhiên.</w:t>
            </w:r>
          </w:p>
          <w:p w:rsidR="00682C51" w:rsidRPr="00941105" w:rsidRDefault="00682C51" w:rsidP="00682C51">
            <w:pPr>
              <w:spacing w:line="276" w:lineRule="auto"/>
              <w:jc w:val="both"/>
              <w:rPr>
                <w:rFonts w:eastAsia="Calibri"/>
                <w:color w:val="000000"/>
                <w:lang w:val="vi-VN"/>
              </w:rPr>
            </w:pPr>
            <w:r w:rsidRPr="00941105">
              <w:rPr>
                <w:rFonts w:eastAsia="Calibri"/>
                <w:b/>
                <w:color w:val="000000"/>
                <w:lang w:val="vi-VN"/>
              </w:rPr>
              <w:t xml:space="preserve">Câu </w:t>
            </w:r>
            <w:r>
              <w:rPr>
                <w:rFonts w:eastAsia="Calibri"/>
                <w:b/>
                <w:color w:val="000000"/>
              </w:rPr>
              <w:t>6</w:t>
            </w:r>
            <w:r w:rsidRPr="00941105">
              <w:rPr>
                <w:rFonts w:eastAsia="Calibri"/>
                <w:b/>
                <w:color w:val="000000"/>
                <w:lang w:val="vi-VN"/>
              </w:rPr>
              <w:t>:</w:t>
            </w:r>
            <w:r w:rsidRPr="00941105">
              <w:rPr>
                <w:rFonts w:eastAsia="Calibri"/>
                <w:color w:val="000000"/>
                <w:lang w:val="vi-VN"/>
              </w:rPr>
              <w:t xml:space="preserve"> Trong túi có bốn gói kẹo gồm các vị: vị cam, vị dâu, vị nho, vị xoài. An lấy hai gói kẹo trong túi. Biến cố không thể là biến cố nào trong các biến cố sau:</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A. Biến cố “H</w:t>
            </w:r>
            <w:r w:rsidRPr="00941105">
              <w:rPr>
                <w:rFonts w:eastAsia="Calibri"/>
                <w:color w:val="000000"/>
                <w:kern w:val="24"/>
                <w:lang w:val="vi-VN"/>
              </w:rPr>
              <w:t xml:space="preserve">ai gói kẹo An bốc có </w:t>
            </w:r>
            <w:r w:rsidRPr="00941105">
              <w:rPr>
                <w:rFonts w:eastAsia="Times New Roman"/>
                <w:color w:val="000000"/>
                <w:kern w:val="24"/>
                <w:lang w:val="vi-VN"/>
              </w:rPr>
              <w:t xml:space="preserve">vị cam, vị nho”. </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B. Biến cố “H</w:t>
            </w:r>
            <w:r w:rsidRPr="00941105">
              <w:rPr>
                <w:rFonts w:eastAsia="Calibri"/>
                <w:color w:val="000000"/>
                <w:kern w:val="24"/>
                <w:lang w:val="vi-VN"/>
              </w:rPr>
              <w:t xml:space="preserve">ai gói kẹo An bốc có </w:t>
            </w:r>
            <w:r w:rsidRPr="00941105">
              <w:rPr>
                <w:rFonts w:eastAsia="Times New Roman"/>
                <w:color w:val="000000"/>
                <w:kern w:val="24"/>
                <w:lang w:val="vi-VN"/>
              </w:rPr>
              <w:t xml:space="preserve">vị cam, vị dâu”. </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C. Biến cố “H</w:t>
            </w:r>
            <w:r w:rsidRPr="00941105">
              <w:rPr>
                <w:rFonts w:eastAsia="Calibri"/>
                <w:color w:val="000000"/>
                <w:kern w:val="24"/>
                <w:lang w:val="vi-VN"/>
              </w:rPr>
              <w:t>ai gói kẹo An bốc có vị</w:t>
            </w:r>
            <w:r w:rsidRPr="00941105">
              <w:rPr>
                <w:rFonts w:eastAsia="Times New Roman"/>
                <w:color w:val="000000"/>
                <w:kern w:val="24"/>
                <w:lang w:val="vi-VN"/>
              </w:rPr>
              <w:t xml:space="preserve"> xoài, vị nho”.</w:t>
            </w:r>
          </w:p>
          <w:p w:rsidR="00682C51" w:rsidRPr="00941105" w:rsidRDefault="00682C51" w:rsidP="00682C51">
            <w:pPr>
              <w:spacing w:line="276" w:lineRule="auto"/>
              <w:jc w:val="both"/>
              <w:rPr>
                <w:rFonts w:eastAsia="Times New Roman"/>
                <w:color w:val="000000"/>
                <w:lang w:val="vi-VN"/>
              </w:rPr>
            </w:pPr>
            <w:r w:rsidRPr="00941105">
              <w:rPr>
                <w:rFonts w:eastAsia="Times New Roman"/>
                <w:color w:val="000000"/>
                <w:kern w:val="24"/>
                <w:lang w:val="vi-VN"/>
              </w:rPr>
              <w:t>D. Biến cố “H</w:t>
            </w:r>
            <w:r w:rsidRPr="00941105">
              <w:rPr>
                <w:rFonts w:eastAsia="Calibri"/>
                <w:color w:val="000000"/>
                <w:kern w:val="24"/>
                <w:lang w:val="vi-VN"/>
              </w:rPr>
              <w:t>ai gói kẹo An bốc có v</w:t>
            </w:r>
            <w:r w:rsidRPr="00941105">
              <w:rPr>
                <w:rFonts w:eastAsia="Times New Roman"/>
                <w:color w:val="000000"/>
                <w:kern w:val="24"/>
                <w:lang w:val="vi-VN"/>
              </w:rPr>
              <w:t>ị xoài, vị chuối”.</w:t>
            </w:r>
          </w:p>
          <w:p w:rsidR="00682C51" w:rsidRPr="00941105" w:rsidRDefault="00682C51" w:rsidP="00682C51">
            <w:pPr>
              <w:spacing w:line="276" w:lineRule="auto"/>
              <w:rPr>
                <w:rFonts w:eastAsia="Tahoma"/>
                <w:color w:val="000000"/>
                <w:kern w:val="24"/>
                <w:lang w:val="vi-VN"/>
              </w:rPr>
            </w:pPr>
            <w:r w:rsidRPr="00941105">
              <w:rPr>
                <w:rFonts w:eastAsia="Tahoma"/>
                <w:b/>
                <w:color w:val="000000"/>
                <w:kern w:val="24"/>
                <w:lang w:val="vi-VN"/>
              </w:rPr>
              <w:t xml:space="preserve">Câu </w:t>
            </w:r>
            <w:r>
              <w:rPr>
                <w:rFonts w:eastAsia="Tahoma"/>
                <w:b/>
                <w:color w:val="000000"/>
                <w:kern w:val="24"/>
              </w:rPr>
              <w:t>7</w:t>
            </w:r>
            <w:r w:rsidRPr="00941105">
              <w:rPr>
                <w:rFonts w:eastAsia="Tahoma"/>
                <w:b/>
                <w:color w:val="000000"/>
                <w:kern w:val="24"/>
                <w:lang w:val="vi-VN"/>
              </w:rPr>
              <w:t>:</w:t>
            </w:r>
            <w:r w:rsidRPr="00941105">
              <w:rPr>
                <w:rFonts w:eastAsia="Tahoma"/>
                <w:color w:val="000000"/>
                <w:kern w:val="24"/>
                <w:lang w:val="vi-VN"/>
              </w:rPr>
              <w:t xml:space="preserve"> Biến cố  “</w:t>
            </w:r>
            <w:r>
              <w:rPr>
                <w:rFonts w:eastAsia="Tahoma"/>
                <w:color w:val="000000"/>
                <w:kern w:val="24"/>
              </w:rPr>
              <w:t>Mức nước lũ trên sông Hồng trong tháng Bảy sang năm trên mức báo động 3</w:t>
            </w:r>
            <w:r w:rsidRPr="00941105">
              <w:rPr>
                <w:rFonts w:eastAsia="Tahoma"/>
                <w:color w:val="000000"/>
                <w:kern w:val="24"/>
                <w:lang w:val="vi-VN"/>
              </w:rPr>
              <w:t>” là</w:t>
            </w:r>
          </w:p>
          <w:p w:rsidR="00682C51" w:rsidRPr="00941105" w:rsidRDefault="00682C51" w:rsidP="00682C51">
            <w:pPr>
              <w:spacing w:line="276" w:lineRule="auto"/>
              <w:rPr>
                <w:rFonts w:eastAsia="Times New Roman"/>
                <w:color w:val="000000"/>
                <w:lang w:val="vi-VN"/>
              </w:rPr>
            </w:pPr>
            <w:r>
              <w:rPr>
                <w:rFonts w:eastAsia="Times New Roman"/>
                <w:color w:val="000000"/>
                <w:kern w:val="24"/>
              </w:rPr>
              <w:lastRenderedPageBreak/>
              <w:t>A</w:t>
            </w:r>
            <w:r w:rsidRPr="00941105">
              <w:rPr>
                <w:rFonts w:eastAsia="Times New Roman"/>
                <w:color w:val="000000"/>
                <w:kern w:val="24"/>
                <w:lang w:val="vi-VN"/>
              </w:rPr>
              <w:t>. Biến cố ngẫu nhiên.</w:t>
            </w:r>
          </w:p>
          <w:p w:rsidR="00682C51" w:rsidRPr="00941105" w:rsidRDefault="00682C51" w:rsidP="00682C51">
            <w:pPr>
              <w:spacing w:line="276" w:lineRule="auto"/>
              <w:rPr>
                <w:rFonts w:eastAsia="Times New Roman"/>
                <w:color w:val="000000"/>
                <w:lang w:val="vi-VN"/>
              </w:rPr>
            </w:pPr>
            <w:r>
              <w:rPr>
                <w:rFonts w:eastAsia="+mn-ea"/>
                <w:color w:val="000000"/>
                <w:kern w:val="24"/>
              </w:rPr>
              <w:t>B</w:t>
            </w:r>
            <w:r w:rsidRPr="00941105">
              <w:rPr>
                <w:rFonts w:eastAsia="+mn-ea"/>
                <w:color w:val="000000"/>
                <w:kern w:val="24"/>
                <w:lang w:val="vi-VN"/>
              </w:rPr>
              <w:t>. Biến cố chắc chắn.</w:t>
            </w:r>
          </w:p>
          <w:p w:rsidR="00682C51" w:rsidRPr="00941105" w:rsidRDefault="00682C51" w:rsidP="00682C51">
            <w:pPr>
              <w:spacing w:line="276" w:lineRule="auto"/>
              <w:rPr>
                <w:rFonts w:eastAsia="Times New Roman"/>
                <w:color w:val="000000"/>
                <w:lang w:val="vi-VN"/>
              </w:rPr>
            </w:pPr>
            <w:r>
              <w:rPr>
                <w:rFonts w:eastAsia="Times New Roman"/>
                <w:color w:val="000000"/>
                <w:kern w:val="24"/>
              </w:rPr>
              <w:t>C</w:t>
            </w:r>
            <w:r w:rsidRPr="00941105">
              <w:rPr>
                <w:rFonts w:eastAsia="Times New Roman"/>
                <w:color w:val="000000"/>
                <w:kern w:val="24"/>
                <w:lang w:val="vi-VN"/>
              </w:rPr>
              <w:t>. Biến cố không thể.</w:t>
            </w:r>
          </w:p>
          <w:p w:rsidR="00682C51" w:rsidRPr="00941105" w:rsidRDefault="00682C51" w:rsidP="00682C51">
            <w:pPr>
              <w:spacing w:line="276" w:lineRule="auto"/>
              <w:jc w:val="both"/>
              <w:rPr>
                <w:rFonts w:eastAsia="Calibri"/>
                <w:color w:val="000000"/>
                <w:lang w:val="vi-VN"/>
              </w:rPr>
            </w:pPr>
            <w:r w:rsidRPr="00941105">
              <w:rPr>
                <w:rFonts w:eastAsia="Calibri"/>
                <w:b/>
                <w:color w:val="000000"/>
                <w:lang w:val="vi-VN"/>
              </w:rPr>
              <w:t xml:space="preserve">Câu </w:t>
            </w:r>
            <w:r>
              <w:rPr>
                <w:rFonts w:eastAsia="Calibri"/>
                <w:b/>
                <w:color w:val="000000"/>
              </w:rPr>
              <w:t>8</w:t>
            </w:r>
            <w:r w:rsidRPr="00941105">
              <w:rPr>
                <w:rFonts w:eastAsia="Calibri"/>
                <w:color w:val="000000"/>
                <w:lang w:val="vi-VN"/>
              </w:rPr>
              <w:t xml:space="preserve">: Gieo hai con xúc xắc cùng lúc, biến cố “Tổng số chấm xuất hiện trên hai con xúc xắc là một số </w:t>
            </w:r>
            <w:r>
              <w:rPr>
                <w:rFonts w:eastAsia="Calibri"/>
                <w:color w:val="000000"/>
              </w:rPr>
              <w:t>nguyên tố</w:t>
            </w:r>
            <w:r w:rsidRPr="00941105">
              <w:rPr>
                <w:rFonts w:eastAsia="Calibri"/>
                <w:color w:val="000000"/>
                <w:lang w:val="vi-VN"/>
              </w:rPr>
              <w:t>” là</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 xml:space="preserve">A. Biến cố chắc chắn. </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B. Biến cố ngẫu nhiên.</w:t>
            </w:r>
          </w:p>
          <w:p w:rsidR="00682C51" w:rsidRPr="00941105" w:rsidRDefault="00682C51" w:rsidP="00682C51">
            <w:pPr>
              <w:spacing w:line="276" w:lineRule="auto"/>
              <w:jc w:val="both"/>
              <w:rPr>
                <w:rFonts w:eastAsia="Calibri"/>
                <w:color w:val="000000"/>
                <w:lang w:val="vi-VN"/>
              </w:rPr>
            </w:pPr>
            <w:r w:rsidRPr="00941105">
              <w:rPr>
                <w:rFonts w:eastAsia="Calibri"/>
                <w:color w:val="000000"/>
                <w:lang w:val="vi-VN"/>
              </w:rPr>
              <w:t xml:space="preserve">C. Biến cố không thể. </w:t>
            </w:r>
          </w:p>
          <w:p w:rsidR="00682C51" w:rsidRPr="00941105" w:rsidRDefault="00682C51" w:rsidP="00682C51">
            <w:pPr>
              <w:spacing w:line="276" w:lineRule="auto"/>
              <w:jc w:val="both"/>
              <w:rPr>
                <w:rFonts w:eastAsia="Calibri"/>
                <w:color w:val="000000"/>
                <w:kern w:val="24"/>
                <w:lang w:val="vi-VN"/>
              </w:rPr>
            </w:pPr>
            <w:r w:rsidRPr="00941105">
              <w:rPr>
                <w:rFonts w:eastAsia="Calibri"/>
                <w:color w:val="000000"/>
                <w:kern w:val="24"/>
                <w:lang w:val="vi-VN"/>
              </w:rPr>
              <w:t xml:space="preserve">D. Đáp án khác. </w:t>
            </w:r>
          </w:p>
          <w:p w:rsidR="00682C51" w:rsidRPr="00941105" w:rsidRDefault="00682C51" w:rsidP="00682C51">
            <w:pPr>
              <w:shd w:val="clear" w:color="auto" w:fill="FFFFFF"/>
              <w:spacing w:line="276" w:lineRule="auto"/>
              <w:jc w:val="both"/>
              <w:rPr>
                <w:rFonts w:eastAsia="Times New Roman"/>
                <w:b/>
                <w:color w:val="000000"/>
                <w:lang w:val="en-GB" w:eastAsia="en-GB" w:bidi="ug-CN"/>
              </w:rPr>
            </w:pPr>
            <w:r w:rsidRPr="00941105">
              <w:rPr>
                <w:rFonts w:eastAsia="Times New Roman"/>
                <w:b/>
                <w:color w:val="000000"/>
                <w:lang w:val="en-GB" w:eastAsia="en-GB" w:bidi="ug-CN"/>
              </w:rPr>
              <w:t>Đáp án</w:t>
            </w:r>
          </w:p>
          <w:p w:rsidR="00682C51" w:rsidRPr="00941105" w:rsidRDefault="00682C51" w:rsidP="00682C51">
            <w:pPr>
              <w:spacing w:line="276" w:lineRule="auto"/>
              <w:jc w:val="both"/>
              <w:rPr>
                <w:rFonts w:eastAsia="Calibri"/>
                <w:color w:val="000000"/>
              </w:rPr>
            </w:pPr>
            <w:r w:rsidRPr="00941105">
              <w:rPr>
                <w:rFonts w:eastAsia="Calibri"/>
                <w:color w:val="000000"/>
              </w:rPr>
              <w:t>Câu 1- C</w:t>
            </w:r>
          </w:p>
          <w:p w:rsidR="00682C51" w:rsidRPr="00941105" w:rsidRDefault="00682C51" w:rsidP="00682C51">
            <w:pPr>
              <w:spacing w:line="276" w:lineRule="auto"/>
              <w:jc w:val="both"/>
              <w:rPr>
                <w:rFonts w:eastAsia="Calibri"/>
                <w:color w:val="000000"/>
              </w:rPr>
            </w:pPr>
            <w:r w:rsidRPr="00941105">
              <w:rPr>
                <w:rFonts w:eastAsia="Calibri"/>
                <w:color w:val="000000"/>
              </w:rPr>
              <w:t xml:space="preserve">Câu </w:t>
            </w:r>
            <w:r>
              <w:rPr>
                <w:rFonts w:eastAsia="Calibri"/>
                <w:color w:val="000000"/>
              </w:rPr>
              <w:t>2</w:t>
            </w:r>
            <w:r w:rsidRPr="00941105">
              <w:rPr>
                <w:rFonts w:eastAsia="Calibri"/>
                <w:color w:val="000000"/>
              </w:rPr>
              <w:t>- D</w:t>
            </w:r>
          </w:p>
          <w:p w:rsidR="00682C51" w:rsidRPr="00941105" w:rsidRDefault="00682C51" w:rsidP="00682C51">
            <w:pPr>
              <w:spacing w:line="276" w:lineRule="auto"/>
              <w:jc w:val="both"/>
              <w:rPr>
                <w:rFonts w:eastAsia="Calibri"/>
                <w:color w:val="000000"/>
              </w:rPr>
            </w:pPr>
            <w:r w:rsidRPr="00941105">
              <w:rPr>
                <w:rFonts w:eastAsia="Calibri"/>
                <w:color w:val="000000"/>
              </w:rPr>
              <w:t xml:space="preserve">Câu </w:t>
            </w:r>
            <w:r>
              <w:rPr>
                <w:rFonts w:eastAsia="Calibri"/>
                <w:color w:val="000000"/>
              </w:rPr>
              <w:t>3</w:t>
            </w:r>
            <w:r w:rsidRPr="00941105">
              <w:rPr>
                <w:rFonts w:eastAsia="Calibri"/>
                <w:color w:val="000000"/>
              </w:rPr>
              <w:t xml:space="preserve">- </w:t>
            </w:r>
            <w:r>
              <w:rPr>
                <w:rFonts w:eastAsia="Calibri"/>
                <w:color w:val="000000"/>
              </w:rPr>
              <w:t>B</w:t>
            </w:r>
          </w:p>
          <w:p w:rsidR="00682C51" w:rsidRDefault="00682C51" w:rsidP="00682C51">
            <w:pPr>
              <w:spacing w:line="276" w:lineRule="auto"/>
              <w:rPr>
                <w:rFonts w:eastAsia="Calibri"/>
                <w:color w:val="000000"/>
              </w:rPr>
            </w:pPr>
            <w:r>
              <w:rPr>
                <w:rFonts w:eastAsia="Calibri"/>
                <w:color w:val="000000"/>
              </w:rPr>
              <w:t>Câu 4- A</w:t>
            </w:r>
          </w:p>
          <w:p w:rsidR="00682C51" w:rsidRDefault="00682C51" w:rsidP="00682C51">
            <w:pPr>
              <w:spacing w:line="276" w:lineRule="auto"/>
              <w:rPr>
                <w:rFonts w:eastAsia="Calibri"/>
                <w:color w:val="000000"/>
              </w:rPr>
            </w:pPr>
            <w:r w:rsidRPr="00941105">
              <w:rPr>
                <w:rFonts w:eastAsia="Calibri"/>
                <w:color w:val="000000"/>
              </w:rPr>
              <w:t xml:space="preserve">Câu </w:t>
            </w:r>
            <w:r>
              <w:rPr>
                <w:rFonts w:eastAsia="Calibri"/>
                <w:color w:val="000000"/>
              </w:rPr>
              <w:t>5</w:t>
            </w:r>
            <w:r w:rsidRPr="00941105">
              <w:rPr>
                <w:rFonts w:eastAsia="Calibri"/>
                <w:color w:val="000000"/>
              </w:rPr>
              <w:t>- C</w:t>
            </w:r>
          </w:p>
          <w:p w:rsidR="00682C51" w:rsidRPr="00941105" w:rsidRDefault="00682C51" w:rsidP="00682C51">
            <w:pPr>
              <w:spacing w:line="276" w:lineRule="auto"/>
              <w:jc w:val="both"/>
              <w:rPr>
                <w:rFonts w:eastAsia="Calibri"/>
                <w:color w:val="000000"/>
              </w:rPr>
            </w:pPr>
            <w:r w:rsidRPr="00941105">
              <w:rPr>
                <w:rFonts w:eastAsia="Calibri"/>
                <w:color w:val="000000"/>
              </w:rPr>
              <w:t xml:space="preserve">Câu </w:t>
            </w:r>
            <w:r>
              <w:rPr>
                <w:rFonts w:eastAsia="Calibri"/>
                <w:color w:val="000000"/>
              </w:rPr>
              <w:t>6</w:t>
            </w:r>
            <w:r w:rsidRPr="00941105">
              <w:rPr>
                <w:rFonts w:eastAsia="Calibri"/>
                <w:color w:val="000000"/>
              </w:rPr>
              <w:t>- D</w:t>
            </w:r>
          </w:p>
          <w:p w:rsidR="00682C51" w:rsidRDefault="00682C51" w:rsidP="00682C51">
            <w:pPr>
              <w:spacing w:line="276" w:lineRule="auto"/>
              <w:rPr>
                <w:rFonts w:eastAsia="Calibri"/>
                <w:color w:val="000000"/>
              </w:rPr>
            </w:pPr>
            <w:r>
              <w:rPr>
                <w:rFonts w:eastAsia="Calibri"/>
                <w:color w:val="000000"/>
              </w:rPr>
              <w:t>Câu 7- A</w:t>
            </w:r>
          </w:p>
          <w:p w:rsidR="006C4E97" w:rsidRPr="00BB51CB" w:rsidRDefault="00682C51" w:rsidP="00682C51">
            <w:pPr>
              <w:spacing w:line="276" w:lineRule="auto"/>
              <w:jc w:val="both"/>
              <w:rPr>
                <w:rFonts w:eastAsia="Calibri"/>
                <w:color w:val="000000"/>
              </w:rPr>
            </w:pPr>
            <w:r w:rsidRPr="00941105">
              <w:rPr>
                <w:rFonts w:eastAsia="Calibri"/>
                <w:color w:val="000000"/>
              </w:rPr>
              <w:t xml:space="preserve">Câu </w:t>
            </w:r>
            <w:r>
              <w:rPr>
                <w:rFonts w:eastAsia="Calibri"/>
                <w:color w:val="000000"/>
              </w:rPr>
              <w:t>8</w:t>
            </w:r>
            <w:r w:rsidRPr="00941105">
              <w:rPr>
                <w:rFonts w:eastAsia="Calibri"/>
                <w:color w:val="000000"/>
              </w:rPr>
              <w:t>- B</w:t>
            </w:r>
          </w:p>
        </w:tc>
      </w:tr>
    </w:tbl>
    <w:p w:rsidR="008A27FF" w:rsidRPr="000C23AD" w:rsidRDefault="001579CA" w:rsidP="00764C44">
      <w:pPr>
        <w:spacing w:before="60" w:after="60" w:line="240" w:lineRule="auto"/>
        <w:jc w:val="both"/>
        <w:rPr>
          <w:rFonts w:eastAsia="Calibri"/>
          <w:bCs w:val="0"/>
          <w:color w:val="000000"/>
        </w:rPr>
      </w:pPr>
      <w:r w:rsidRPr="001579CA">
        <w:rPr>
          <w:rFonts w:eastAsia="Calibri"/>
          <w:bCs w:val="0"/>
          <w:color w:val="000000"/>
        </w:rPr>
        <w:lastRenderedPageBreak/>
        <w:t>- GV tổng kết bài học thông qua sơ đồ tư duy và tiết mục “Vè học Toán” (HS thực hiện).</w:t>
      </w:r>
    </w:p>
    <w:p w:rsidR="00764C44" w:rsidRPr="00BB51CB" w:rsidRDefault="001579CA" w:rsidP="00764C44">
      <w:pPr>
        <w:spacing w:before="60" w:after="60" w:line="240" w:lineRule="auto"/>
        <w:jc w:val="both"/>
        <w:rPr>
          <w:rFonts w:eastAsia="Calibri"/>
          <w:bCs w:val="0"/>
          <w:color w:val="000000"/>
          <w:lang w:val="vi-VN"/>
        </w:rPr>
      </w:pPr>
      <w:r>
        <w:rPr>
          <w:rFonts w:eastAsia="Calibri"/>
          <w:b/>
          <w:bCs w:val="0"/>
          <w:color w:val="000000"/>
        </w:rPr>
        <w:t xml:space="preserve">5. </w:t>
      </w:r>
      <w:r w:rsidR="00764C44" w:rsidRPr="00BB51CB">
        <w:rPr>
          <w:rFonts w:eastAsia="Calibri"/>
          <w:b/>
          <w:bCs w:val="0"/>
          <w:color w:val="000000"/>
          <w:lang w:val="vi-VN"/>
        </w:rPr>
        <w:t>Hướng dẫn tự học ở nhà (2 phút)</w:t>
      </w:r>
    </w:p>
    <w:p w:rsidR="00764C44" w:rsidRPr="001579CA" w:rsidRDefault="00764C44" w:rsidP="00764C44">
      <w:pPr>
        <w:spacing w:before="60" w:after="60" w:line="240" w:lineRule="auto"/>
        <w:jc w:val="both"/>
        <w:rPr>
          <w:rFonts w:eastAsia="Calibri"/>
          <w:bCs w:val="0"/>
          <w:color w:val="000000"/>
        </w:rPr>
      </w:pPr>
      <w:r w:rsidRPr="00BB51CB">
        <w:rPr>
          <w:rFonts w:eastAsia="Calibri"/>
          <w:bCs w:val="0"/>
          <w:color w:val="000000"/>
          <w:lang w:val="vi-VN"/>
        </w:rPr>
        <w:t xml:space="preserve">- </w:t>
      </w:r>
      <w:r w:rsidR="001579CA">
        <w:rPr>
          <w:rFonts w:eastAsia="Calibri"/>
          <w:bCs w:val="0"/>
          <w:color w:val="000000"/>
        </w:rPr>
        <w:t>Ghi nhớ</w:t>
      </w:r>
      <w:r w:rsidR="001579CA">
        <w:rPr>
          <w:rFonts w:eastAsia="Calibri"/>
          <w:bCs w:val="0"/>
          <w:color w:val="000000"/>
          <w:lang w:val="vi-VN"/>
        </w:rPr>
        <w:t xml:space="preserve"> </w:t>
      </w:r>
      <w:r w:rsidRPr="00BB51CB">
        <w:rPr>
          <w:rFonts w:eastAsia="Calibri"/>
          <w:bCs w:val="0"/>
          <w:color w:val="000000"/>
          <w:lang w:val="vi-VN"/>
        </w:rPr>
        <w:t>khái niệm biến cố</w:t>
      </w:r>
      <w:r w:rsidR="001579CA">
        <w:rPr>
          <w:rFonts w:eastAsia="Calibri"/>
          <w:bCs w:val="0"/>
          <w:color w:val="000000"/>
        </w:rPr>
        <w:t xml:space="preserve"> và các loại biến cố:</w:t>
      </w:r>
      <w:r w:rsidRPr="00BB51CB">
        <w:rPr>
          <w:rFonts w:eastAsia="Calibri"/>
          <w:bCs w:val="0"/>
          <w:color w:val="000000"/>
          <w:lang w:val="vi-VN"/>
        </w:rPr>
        <w:t xml:space="preserve"> </w:t>
      </w:r>
      <w:r w:rsidR="001579CA">
        <w:rPr>
          <w:rFonts w:eastAsia="Calibri"/>
          <w:bCs w:val="0"/>
          <w:color w:val="000000"/>
        </w:rPr>
        <w:t>chắc chắn, không thể, ngẫu nhiên.</w:t>
      </w:r>
    </w:p>
    <w:p w:rsidR="00764C44" w:rsidRPr="00764C44" w:rsidRDefault="00764C44" w:rsidP="00764C44">
      <w:pPr>
        <w:spacing w:before="60" w:after="60" w:line="240" w:lineRule="auto"/>
        <w:jc w:val="both"/>
        <w:rPr>
          <w:rFonts w:eastAsia="Calibri"/>
          <w:bCs w:val="0"/>
          <w:color w:val="000000"/>
        </w:rPr>
      </w:pPr>
      <w:r w:rsidRPr="00BB51CB">
        <w:rPr>
          <w:rFonts w:eastAsia="Calibri"/>
          <w:bCs w:val="0"/>
          <w:color w:val="000000"/>
          <w:lang w:val="vi-VN"/>
        </w:rPr>
        <w:t>- Làm bài tậ</w:t>
      </w:r>
      <w:r w:rsidR="001579CA">
        <w:rPr>
          <w:rFonts w:eastAsia="Calibri"/>
          <w:bCs w:val="0"/>
          <w:color w:val="000000"/>
          <w:lang w:val="vi-VN"/>
        </w:rPr>
        <w:t xml:space="preserve">p </w:t>
      </w:r>
      <w:r>
        <w:rPr>
          <w:rFonts w:eastAsia="Calibri"/>
          <w:bCs w:val="0"/>
          <w:color w:val="000000"/>
        </w:rPr>
        <w:t xml:space="preserve">8.1, </w:t>
      </w:r>
      <w:r w:rsidRPr="00BB51CB">
        <w:rPr>
          <w:rFonts w:eastAsia="Calibri"/>
          <w:bCs w:val="0"/>
          <w:color w:val="000000"/>
          <w:lang w:val="vi-VN"/>
        </w:rPr>
        <w:t xml:space="preserve">8.2 </w:t>
      </w:r>
      <w:r>
        <w:rPr>
          <w:rFonts w:eastAsia="Calibri"/>
          <w:bCs w:val="0"/>
          <w:color w:val="000000"/>
        </w:rPr>
        <w:t>(</w:t>
      </w:r>
      <w:r w:rsidRPr="00BB51CB">
        <w:rPr>
          <w:rFonts w:eastAsia="Calibri"/>
          <w:bCs w:val="0"/>
          <w:color w:val="000000"/>
          <w:lang w:val="vi-VN"/>
        </w:rPr>
        <w:t>SGK</w:t>
      </w:r>
      <w:r>
        <w:rPr>
          <w:rFonts w:eastAsia="Calibri"/>
          <w:bCs w:val="0"/>
          <w:color w:val="000000"/>
        </w:rPr>
        <w:t>T50)</w:t>
      </w:r>
    </w:p>
    <w:p w:rsidR="00F51E50" w:rsidRPr="001579CA" w:rsidRDefault="00764C44" w:rsidP="001579CA">
      <w:pPr>
        <w:spacing w:before="60" w:after="60" w:line="240" w:lineRule="auto"/>
        <w:jc w:val="both"/>
        <w:rPr>
          <w:rFonts w:eastAsia="Calibri"/>
          <w:bCs w:val="0"/>
          <w:color w:val="000000"/>
          <w:lang w:val="vi-VN"/>
        </w:rPr>
      </w:pPr>
      <w:r w:rsidRPr="00BB51CB">
        <w:rPr>
          <w:rFonts w:eastAsia="Calibri"/>
          <w:bCs w:val="0"/>
          <w:color w:val="000000"/>
          <w:lang w:val="vi-VN"/>
        </w:rPr>
        <w:t xml:space="preserve">- </w:t>
      </w:r>
      <w:r w:rsidR="001579CA">
        <w:rPr>
          <w:rFonts w:eastAsia="Calibri"/>
          <w:bCs w:val="0"/>
          <w:color w:val="000000"/>
        </w:rPr>
        <w:t>Chuẩn bị các đồng xu, hộp bóng có các màu khác nhau để tiết sau thực hành các phép thử</w:t>
      </w:r>
      <w:r w:rsidRPr="00BB51CB">
        <w:rPr>
          <w:rFonts w:eastAsia="Calibri"/>
          <w:bCs w:val="0"/>
          <w:color w:val="000000"/>
          <w:lang w:val="vi-VN"/>
        </w:rPr>
        <w:t>.</w:t>
      </w:r>
    </w:p>
    <w:sectPr w:rsidR="00F51E50" w:rsidRPr="001579CA" w:rsidSect="001579CA">
      <w:headerReference w:type="default" r:id="rId13"/>
      <w:footerReference w:type="default" r:id="rId14"/>
      <w:pgSz w:w="12240" w:h="15840"/>
      <w:pgMar w:top="1135" w:right="758"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12" w:rsidRDefault="00812312" w:rsidP="00F35626">
      <w:pPr>
        <w:spacing w:after="0" w:line="240" w:lineRule="auto"/>
      </w:pPr>
      <w:r>
        <w:separator/>
      </w:r>
    </w:p>
  </w:endnote>
  <w:endnote w:type="continuationSeparator" w:id="0">
    <w:p w:rsidR="00812312" w:rsidRDefault="00812312" w:rsidP="00F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Microsoft Uighur">
    <w:panose1 w:val="02000000000000000000"/>
    <w:charset w:val="00"/>
    <w:family w:val="auto"/>
    <w:pitch w:val="variable"/>
    <w:sig w:usb0="80002023" w:usb1="80000002" w:usb2="00000008" w:usb3="00000000" w:csb0="0000004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26" w:rsidRDefault="00F3562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5C01">
      <w:rPr>
        <w:caps/>
        <w:noProof/>
        <w:color w:val="5B9BD5" w:themeColor="accent1"/>
      </w:rPr>
      <w:t>8</w:t>
    </w:r>
    <w:r>
      <w:rPr>
        <w:caps/>
        <w:noProof/>
        <w:color w:val="5B9BD5" w:themeColor="accent1"/>
      </w:rPr>
      <w:fldChar w:fldCharType="end"/>
    </w:r>
  </w:p>
  <w:p w:rsidR="00F35626" w:rsidRDefault="00F35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12" w:rsidRDefault="00812312" w:rsidP="00F35626">
      <w:pPr>
        <w:spacing w:after="0" w:line="240" w:lineRule="auto"/>
      </w:pPr>
      <w:r>
        <w:separator/>
      </w:r>
    </w:p>
  </w:footnote>
  <w:footnote w:type="continuationSeparator" w:id="0">
    <w:p w:rsidR="00812312" w:rsidRDefault="00812312" w:rsidP="00F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26" w:rsidRPr="00F35626" w:rsidRDefault="00F35626">
    <w:pPr>
      <w:pStyle w:val="Header"/>
      <w:rPr>
        <w:b/>
        <w:i/>
        <w:u w:val="single"/>
      </w:rPr>
    </w:pPr>
    <w:r w:rsidRPr="00F35626">
      <w:rPr>
        <w:b/>
        <w:i/>
        <w:u w:val="single"/>
      </w:rPr>
      <w:t>Chuyên đề Toán 7 cấp Huyện</w:t>
    </w:r>
    <w:r w:rsidRPr="00F35626">
      <w:rPr>
        <w:b/>
        <w:i/>
        <w:u w:val="single"/>
      </w:rPr>
      <w:tab/>
    </w:r>
    <w:r w:rsidRPr="00F35626">
      <w:rPr>
        <w:b/>
        <w:i/>
        <w:u w:val="single"/>
      </w:rPr>
      <w:tab/>
      <w:t>Trường THCS Tam Hiệp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04C770CA"/>
    <w:multiLevelType w:val="hybridMultilevel"/>
    <w:tmpl w:val="057CDF26"/>
    <w:lvl w:ilvl="0" w:tplc="9A8209B6">
      <w:start w:val="1"/>
      <w:numFmt w:val="upperLetter"/>
      <w:lvlText w:val="%1."/>
      <w:lvlJc w:val="left"/>
      <w:pPr>
        <w:ind w:left="630" w:hanging="360"/>
      </w:pPr>
      <w:rPr>
        <w:rFonts w:asciiTheme="majorHAnsi" w:hAnsiTheme="majorHAnsi" w:cstheme="maj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8927490"/>
    <w:multiLevelType w:val="hybridMultilevel"/>
    <w:tmpl w:val="FE803582"/>
    <w:lvl w:ilvl="0" w:tplc="7F740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20D29"/>
    <w:multiLevelType w:val="hybridMultilevel"/>
    <w:tmpl w:val="C554A04A"/>
    <w:lvl w:ilvl="0" w:tplc="2D8499B8">
      <w:start w:val="1"/>
      <w:numFmt w:val="upperLetter"/>
      <w:lvlText w:val="%1."/>
      <w:lvlJc w:val="left"/>
      <w:pPr>
        <w:ind w:left="675" w:hanging="360"/>
      </w:pPr>
      <w:rPr>
        <w:rFonts w:asciiTheme="majorHAnsi" w:hAnsiTheme="majorHAnsi" w:cstheme="majorHAnsi"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111B79A5"/>
    <w:multiLevelType w:val="hybridMultilevel"/>
    <w:tmpl w:val="F5C8BE74"/>
    <w:lvl w:ilvl="0" w:tplc="EC6A252C">
      <w:start w:val="1"/>
      <w:numFmt w:val="bullet"/>
      <w:lvlText w:val=""/>
      <w:lvlJc w:val="left"/>
      <w:pPr>
        <w:tabs>
          <w:tab w:val="num" w:pos="720"/>
        </w:tabs>
        <w:ind w:left="720" w:hanging="360"/>
      </w:pPr>
      <w:rPr>
        <w:rFonts w:ascii="Wingdings" w:hAnsi="Wingdings" w:hint="default"/>
      </w:rPr>
    </w:lvl>
    <w:lvl w:ilvl="1" w:tplc="64C8C9D8" w:tentative="1">
      <w:start w:val="1"/>
      <w:numFmt w:val="bullet"/>
      <w:lvlText w:val=""/>
      <w:lvlJc w:val="left"/>
      <w:pPr>
        <w:tabs>
          <w:tab w:val="num" w:pos="1440"/>
        </w:tabs>
        <w:ind w:left="1440" w:hanging="360"/>
      </w:pPr>
      <w:rPr>
        <w:rFonts w:ascii="Wingdings" w:hAnsi="Wingdings" w:hint="default"/>
      </w:rPr>
    </w:lvl>
    <w:lvl w:ilvl="2" w:tplc="13445AC2" w:tentative="1">
      <w:start w:val="1"/>
      <w:numFmt w:val="bullet"/>
      <w:lvlText w:val=""/>
      <w:lvlJc w:val="left"/>
      <w:pPr>
        <w:tabs>
          <w:tab w:val="num" w:pos="2160"/>
        </w:tabs>
        <w:ind w:left="2160" w:hanging="360"/>
      </w:pPr>
      <w:rPr>
        <w:rFonts w:ascii="Wingdings" w:hAnsi="Wingdings" w:hint="default"/>
      </w:rPr>
    </w:lvl>
    <w:lvl w:ilvl="3" w:tplc="3388455A" w:tentative="1">
      <w:start w:val="1"/>
      <w:numFmt w:val="bullet"/>
      <w:lvlText w:val=""/>
      <w:lvlJc w:val="left"/>
      <w:pPr>
        <w:tabs>
          <w:tab w:val="num" w:pos="2880"/>
        </w:tabs>
        <w:ind w:left="2880" w:hanging="360"/>
      </w:pPr>
      <w:rPr>
        <w:rFonts w:ascii="Wingdings" w:hAnsi="Wingdings" w:hint="default"/>
      </w:rPr>
    </w:lvl>
    <w:lvl w:ilvl="4" w:tplc="2266FC84" w:tentative="1">
      <w:start w:val="1"/>
      <w:numFmt w:val="bullet"/>
      <w:lvlText w:val=""/>
      <w:lvlJc w:val="left"/>
      <w:pPr>
        <w:tabs>
          <w:tab w:val="num" w:pos="3600"/>
        </w:tabs>
        <w:ind w:left="3600" w:hanging="360"/>
      </w:pPr>
      <w:rPr>
        <w:rFonts w:ascii="Wingdings" w:hAnsi="Wingdings" w:hint="default"/>
      </w:rPr>
    </w:lvl>
    <w:lvl w:ilvl="5" w:tplc="FC5C0354" w:tentative="1">
      <w:start w:val="1"/>
      <w:numFmt w:val="bullet"/>
      <w:lvlText w:val=""/>
      <w:lvlJc w:val="left"/>
      <w:pPr>
        <w:tabs>
          <w:tab w:val="num" w:pos="4320"/>
        </w:tabs>
        <w:ind w:left="4320" w:hanging="360"/>
      </w:pPr>
      <w:rPr>
        <w:rFonts w:ascii="Wingdings" w:hAnsi="Wingdings" w:hint="default"/>
      </w:rPr>
    </w:lvl>
    <w:lvl w:ilvl="6" w:tplc="00D0A06E" w:tentative="1">
      <w:start w:val="1"/>
      <w:numFmt w:val="bullet"/>
      <w:lvlText w:val=""/>
      <w:lvlJc w:val="left"/>
      <w:pPr>
        <w:tabs>
          <w:tab w:val="num" w:pos="5040"/>
        </w:tabs>
        <w:ind w:left="5040" w:hanging="360"/>
      </w:pPr>
      <w:rPr>
        <w:rFonts w:ascii="Wingdings" w:hAnsi="Wingdings" w:hint="default"/>
      </w:rPr>
    </w:lvl>
    <w:lvl w:ilvl="7" w:tplc="046CDD0C" w:tentative="1">
      <w:start w:val="1"/>
      <w:numFmt w:val="bullet"/>
      <w:lvlText w:val=""/>
      <w:lvlJc w:val="left"/>
      <w:pPr>
        <w:tabs>
          <w:tab w:val="num" w:pos="5760"/>
        </w:tabs>
        <w:ind w:left="5760" w:hanging="360"/>
      </w:pPr>
      <w:rPr>
        <w:rFonts w:ascii="Wingdings" w:hAnsi="Wingdings" w:hint="default"/>
      </w:rPr>
    </w:lvl>
    <w:lvl w:ilvl="8" w:tplc="B8C874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6A0C3D"/>
    <w:multiLevelType w:val="hybridMultilevel"/>
    <w:tmpl w:val="2500BEF4"/>
    <w:lvl w:ilvl="0" w:tplc="47C0FCC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82748"/>
    <w:multiLevelType w:val="hybridMultilevel"/>
    <w:tmpl w:val="216C84BA"/>
    <w:lvl w:ilvl="0" w:tplc="E9E0B408">
      <w:start w:val="1"/>
      <w:numFmt w:val="upperLetter"/>
      <w:lvlText w:val="%1."/>
      <w:lvlJc w:val="left"/>
      <w:pPr>
        <w:ind w:left="630" w:hanging="360"/>
      </w:pPr>
      <w:rPr>
        <w:rFonts w:asciiTheme="majorHAnsi" w:hAnsiTheme="majorHAnsi" w:cstheme="maj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8A56AE7"/>
    <w:multiLevelType w:val="hybridMultilevel"/>
    <w:tmpl w:val="A8B4918A"/>
    <w:lvl w:ilvl="0" w:tplc="FB3E3C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C13B1"/>
    <w:multiLevelType w:val="hybridMultilevel"/>
    <w:tmpl w:val="BFD83BD2"/>
    <w:lvl w:ilvl="0" w:tplc="AD725C1A">
      <w:start w:val="1"/>
      <w:numFmt w:val="upperLetter"/>
      <w:lvlText w:val="%1."/>
      <w:lvlJc w:val="left"/>
      <w:pPr>
        <w:ind w:left="675" w:hanging="360"/>
      </w:pPr>
      <w:rPr>
        <w:rFonts w:asciiTheme="majorHAnsi" w:hAnsiTheme="majorHAnsi" w:cstheme="majorHAnsi"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5071605"/>
    <w:multiLevelType w:val="hybridMultilevel"/>
    <w:tmpl w:val="D1C064D6"/>
    <w:lvl w:ilvl="0" w:tplc="CE6EE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03901"/>
    <w:multiLevelType w:val="hybridMultilevel"/>
    <w:tmpl w:val="1868D6C8"/>
    <w:lvl w:ilvl="0" w:tplc="FFFFFFFF">
      <w:start w:val="1"/>
      <w:numFmt w:val="bullet"/>
      <w:lvlText w:val=""/>
      <w:lvlJc w:val="left"/>
      <w:pPr>
        <w:tabs>
          <w:tab w:val="num" w:pos="720"/>
        </w:tabs>
        <w:ind w:left="720" w:hanging="360"/>
      </w:pPr>
      <w:rPr>
        <w:rFonts w:ascii="Wingdings 2" w:hAnsi="Wingdings 2" w:hint="default"/>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1"/>
  </w:num>
  <w:num w:numId="15">
    <w:abstractNumId w:val="16"/>
  </w:num>
  <w:num w:numId="16">
    <w:abstractNumId w:val="12"/>
  </w:num>
  <w:num w:numId="17">
    <w:abstractNumId w:val="10"/>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93"/>
    <w:rsid w:val="00001593"/>
    <w:rsid w:val="0000416F"/>
    <w:rsid w:val="00047EC0"/>
    <w:rsid w:val="000C23AD"/>
    <w:rsid w:val="000D35F6"/>
    <w:rsid w:val="00105CCE"/>
    <w:rsid w:val="00145AB0"/>
    <w:rsid w:val="001579CA"/>
    <w:rsid w:val="001B411F"/>
    <w:rsid w:val="001C1AC4"/>
    <w:rsid w:val="001D21E9"/>
    <w:rsid w:val="00214FE5"/>
    <w:rsid w:val="00302FD5"/>
    <w:rsid w:val="00362051"/>
    <w:rsid w:val="00371E86"/>
    <w:rsid w:val="00380C1F"/>
    <w:rsid w:val="003D74C0"/>
    <w:rsid w:val="004C7346"/>
    <w:rsid w:val="00560B9C"/>
    <w:rsid w:val="005616E3"/>
    <w:rsid w:val="00682C51"/>
    <w:rsid w:val="006B59FC"/>
    <w:rsid w:val="006C4E97"/>
    <w:rsid w:val="00764C44"/>
    <w:rsid w:val="007E3571"/>
    <w:rsid w:val="007F10ED"/>
    <w:rsid w:val="00812312"/>
    <w:rsid w:val="00845C01"/>
    <w:rsid w:val="008A27FF"/>
    <w:rsid w:val="0090290D"/>
    <w:rsid w:val="00941105"/>
    <w:rsid w:val="009A047D"/>
    <w:rsid w:val="009A5307"/>
    <w:rsid w:val="009B46E5"/>
    <w:rsid w:val="009C1AC6"/>
    <w:rsid w:val="009D1CCF"/>
    <w:rsid w:val="00A01A48"/>
    <w:rsid w:val="00A42193"/>
    <w:rsid w:val="00AC0BC5"/>
    <w:rsid w:val="00AD46B5"/>
    <w:rsid w:val="00AE301F"/>
    <w:rsid w:val="00B51658"/>
    <w:rsid w:val="00C67F74"/>
    <w:rsid w:val="00CA4FE3"/>
    <w:rsid w:val="00CD443F"/>
    <w:rsid w:val="00CF54A2"/>
    <w:rsid w:val="00D22876"/>
    <w:rsid w:val="00D37F8B"/>
    <w:rsid w:val="00D939BC"/>
    <w:rsid w:val="00DA79E7"/>
    <w:rsid w:val="00ED58EE"/>
    <w:rsid w:val="00ED6D5E"/>
    <w:rsid w:val="00F12CB1"/>
    <w:rsid w:val="00F17BEA"/>
    <w:rsid w:val="00F35626"/>
    <w:rsid w:val="00F36071"/>
    <w:rsid w:val="00F51E50"/>
    <w:rsid w:val="00F871E2"/>
    <w:rsid w:val="00FD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929B"/>
  <w15:chartTrackingRefBased/>
  <w15:docId w15:val="{5001EB43-AE55-4A9D-9FB6-5048FAC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qFormat="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qFormat="1"/>
    <w:lsdException w:name="Medium List 2" w:uiPriority="66"/>
    <w:lsdException w:name="Medium Grid 1" w:uiPriority="67" w:qFormat="1"/>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qFormat="1"/>
    <w:lsdException w:name="Colorful List Accent 1" w:uiPriority="72" w:qFormat="1"/>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qFormat="1"/>
    <w:lsdException w:name="Medium Shading 2 Accent 2" w:uiPriority="64" w:qFormat="1"/>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qFormat="1"/>
    <w:lsdException w:name="Colorful List Accent 4" w:uiPriority="72" w:qFormat="1"/>
    <w:lsdException w:name="Colorful Grid Accent 4" w:uiPriority="73" w:qFormat="1"/>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qFormat="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qFormat="1"/>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93"/>
    <w:rPr>
      <w:rFonts w:ascii="Times New Roman" w:hAnsi="Times New Roman" w:cs="Times New Roman"/>
      <w:bCs/>
      <w:sz w:val="28"/>
      <w:szCs w:val="28"/>
    </w:rPr>
  </w:style>
  <w:style w:type="paragraph" w:styleId="Heading1">
    <w:name w:val="heading 1"/>
    <w:basedOn w:val="Normal"/>
    <w:next w:val="Normal"/>
    <w:link w:val="Heading1Char"/>
    <w:qFormat/>
    <w:rsid w:val="00001593"/>
    <w:pPr>
      <w:keepNext/>
      <w:keepLines/>
      <w:spacing w:before="120" w:after="0" w:line="276" w:lineRule="auto"/>
      <w:jc w:val="center"/>
      <w:outlineLvl w:val="0"/>
    </w:pPr>
    <w:rPr>
      <w:rFonts w:asciiTheme="majorHAnsi" w:eastAsiaTheme="majorEastAsia" w:hAnsiTheme="majorHAnsi" w:cstheme="majorBidi"/>
      <w:b/>
      <w:bCs w:val="0"/>
      <w:caps/>
      <w:color w:val="000000" w:themeColor="text1"/>
      <w:szCs w:val="32"/>
    </w:rPr>
  </w:style>
  <w:style w:type="paragraph" w:styleId="Heading2">
    <w:name w:val="heading 2"/>
    <w:basedOn w:val="Normal"/>
    <w:next w:val="Normal"/>
    <w:link w:val="Heading2Char"/>
    <w:uiPriority w:val="1"/>
    <w:qFormat/>
    <w:rsid w:val="00001593"/>
    <w:pPr>
      <w:keepNext/>
      <w:keepLines/>
      <w:spacing w:before="360" w:after="80" w:line="240" w:lineRule="auto"/>
      <w:outlineLvl w:val="1"/>
    </w:pPr>
    <w:rPr>
      <w:rFonts w:eastAsia="Times New Roman"/>
      <w:b/>
      <w:bCs w:val="0"/>
      <w:sz w:val="36"/>
      <w:szCs w:val="36"/>
    </w:rPr>
  </w:style>
  <w:style w:type="paragraph" w:styleId="Heading3">
    <w:name w:val="heading 3"/>
    <w:basedOn w:val="Normal"/>
    <w:next w:val="Normal"/>
    <w:link w:val="Heading3Char"/>
    <w:qFormat/>
    <w:rsid w:val="00001593"/>
    <w:pPr>
      <w:keepNext/>
      <w:keepLines/>
      <w:spacing w:before="280" w:after="80" w:line="240" w:lineRule="auto"/>
      <w:outlineLvl w:val="2"/>
    </w:pPr>
    <w:rPr>
      <w:rFonts w:eastAsia="Times New Roman"/>
      <w:b/>
      <w:bCs w:val="0"/>
    </w:rPr>
  </w:style>
  <w:style w:type="paragraph" w:styleId="Heading4">
    <w:name w:val="heading 4"/>
    <w:basedOn w:val="Normal"/>
    <w:next w:val="Normal"/>
    <w:link w:val="Heading4Char"/>
    <w:qFormat/>
    <w:rsid w:val="00001593"/>
    <w:pPr>
      <w:keepNext/>
      <w:keepLines/>
      <w:spacing w:before="240" w:after="40" w:line="240" w:lineRule="auto"/>
      <w:outlineLvl w:val="3"/>
    </w:pPr>
    <w:rPr>
      <w:rFonts w:eastAsia="Times New Roman"/>
      <w:b/>
      <w:bCs w:val="0"/>
      <w:sz w:val="24"/>
      <w:szCs w:val="24"/>
    </w:rPr>
  </w:style>
  <w:style w:type="paragraph" w:styleId="Heading5">
    <w:name w:val="heading 5"/>
    <w:basedOn w:val="Normal"/>
    <w:next w:val="Normal"/>
    <w:link w:val="Heading5Char"/>
    <w:qFormat/>
    <w:rsid w:val="00001593"/>
    <w:pPr>
      <w:keepNext/>
      <w:keepLines/>
      <w:spacing w:before="220" w:after="40" w:line="240" w:lineRule="auto"/>
      <w:outlineLvl w:val="4"/>
    </w:pPr>
    <w:rPr>
      <w:rFonts w:eastAsia="Times New Roman"/>
      <w:b/>
      <w:bCs w:val="0"/>
      <w:sz w:val="22"/>
      <w:szCs w:val="22"/>
    </w:rPr>
  </w:style>
  <w:style w:type="paragraph" w:styleId="Heading6">
    <w:name w:val="heading 6"/>
    <w:basedOn w:val="Normal"/>
    <w:next w:val="Normal"/>
    <w:link w:val="Heading6Char"/>
    <w:qFormat/>
    <w:rsid w:val="00001593"/>
    <w:pPr>
      <w:keepNext/>
      <w:keepLines/>
      <w:spacing w:before="200" w:after="40" w:line="240" w:lineRule="auto"/>
      <w:outlineLvl w:val="5"/>
    </w:pPr>
    <w:rPr>
      <w:rFonts w:eastAsia="Times New Roman"/>
      <w:b/>
      <w:bCs w:val="0"/>
      <w:sz w:val="20"/>
      <w:szCs w:val="20"/>
    </w:rPr>
  </w:style>
  <w:style w:type="paragraph" w:styleId="Heading7">
    <w:name w:val="heading 7"/>
    <w:basedOn w:val="Normal"/>
    <w:next w:val="Normal"/>
    <w:link w:val="Heading7Char"/>
    <w:semiHidden/>
    <w:unhideWhenUsed/>
    <w:qFormat/>
    <w:rsid w:val="00001593"/>
    <w:pPr>
      <w:keepNext/>
      <w:keepLines/>
      <w:spacing w:before="240" w:after="64" w:line="320" w:lineRule="auto"/>
      <w:outlineLvl w:val="6"/>
    </w:pPr>
    <w:rPr>
      <w:rFonts w:eastAsia="Times New Roman"/>
      <w:b/>
      <w:sz w:val="24"/>
      <w:szCs w:val="24"/>
    </w:rPr>
  </w:style>
  <w:style w:type="paragraph" w:styleId="Heading8">
    <w:name w:val="heading 8"/>
    <w:basedOn w:val="Normal"/>
    <w:next w:val="Normal"/>
    <w:link w:val="Heading8Char"/>
    <w:semiHidden/>
    <w:unhideWhenUsed/>
    <w:qFormat/>
    <w:rsid w:val="00001593"/>
    <w:pPr>
      <w:keepNext/>
      <w:keepLines/>
      <w:spacing w:before="240" w:after="64" w:line="320" w:lineRule="auto"/>
      <w:outlineLvl w:val="7"/>
    </w:pPr>
    <w:rPr>
      <w:rFonts w:eastAsia="Times New Roman"/>
      <w:bCs w:val="0"/>
      <w:sz w:val="24"/>
      <w:szCs w:val="24"/>
    </w:rPr>
  </w:style>
  <w:style w:type="paragraph" w:styleId="Heading9">
    <w:name w:val="heading 9"/>
    <w:basedOn w:val="Normal"/>
    <w:next w:val="Normal"/>
    <w:link w:val="Heading9Char"/>
    <w:semiHidden/>
    <w:unhideWhenUsed/>
    <w:qFormat/>
    <w:rsid w:val="00001593"/>
    <w:pPr>
      <w:keepNext/>
      <w:keepLines/>
      <w:spacing w:before="240" w:after="64" w:line="320" w:lineRule="auto"/>
      <w:outlineLvl w:val="8"/>
    </w:pPr>
    <w:rPr>
      <w:rFonts w:eastAsia="Times New Roman"/>
      <w:b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593"/>
    <w:rPr>
      <w:rFonts w:asciiTheme="majorHAnsi" w:eastAsiaTheme="majorEastAsia" w:hAnsiTheme="majorHAnsi" w:cstheme="majorBidi"/>
      <w:b/>
      <w:caps/>
      <w:color w:val="000000" w:themeColor="text1"/>
      <w:sz w:val="28"/>
      <w:szCs w:val="32"/>
    </w:rPr>
  </w:style>
  <w:style w:type="character" w:customStyle="1" w:styleId="Heading2Char">
    <w:name w:val="Heading 2 Char"/>
    <w:basedOn w:val="DefaultParagraphFont"/>
    <w:link w:val="Heading2"/>
    <w:uiPriority w:val="1"/>
    <w:rsid w:val="00001593"/>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001593"/>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00159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001593"/>
    <w:rPr>
      <w:rFonts w:ascii="Times New Roman" w:eastAsia="Times New Roman" w:hAnsi="Times New Roman" w:cs="Times New Roman"/>
      <w:b/>
    </w:rPr>
  </w:style>
  <w:style w:type="character" w:customStyle="1" w:styleId="Heading6Char">
    <w:name w:val="Heading 6 Char"/>
    <w:basedOn w:val="DefaultParagraphFont"/>
    <w:link w:val="Heading6"/>
    <w:rsid w:val="00001593"/>
    <w:rPr>
      <w:rFonts w:ascii="Times New Roman" w:eastAsia="Times New Roman" w:hAnsi="Times New Roman" w:cs="Times New Roman"/>
      <w:b/>
      <w:sz w:val="20"/>
      <w:szCs w:val="20"/>
    </w:rPr>
  </w:style>
  <w:style w:type="character" w:customStyle="1" w:styleId="Heading7Char">
    <w:name w:val="Heading 7 Char"/>
    <w:basedOn w:val="DefaultParagraphFont"/>
    <w:link w:val="Heading7"/>
    <w:semiHidden/>
    <w:rsid w:val="0000159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001593"/>
    <w:rPr>
      <w:rFonts w:ascii="Times New Roman" w:eastAsia="Times New Roman" w:hAnsi="Times New Roman" w:cs="Times New Roman"/>
      <w:sz w:val="24"/>
      <w:szCs w:val="24"/>
    </w:rPr>
  </w:style>
  <w:style w:type="character" w:customStyle="1" w:styleId="Heading9Char">
    <w:name w:val="Heading 9 Char"/>
    <w:basedOn w:val="DefaultParagraphFont"/>
    <w:link w:val="Heading9"/>
    <w:semiHidden/>
    <w:rsid w:val="00001593"/>
    <w:rPr>
      <w:rFonts w:ascii="Times New Roman" w:eastAsia="Times New Roman" w:hAnsi="Times New Roman" w:cs="Times New Roman"/>
      <w:sz w:val="24"/>
      <w:szCs w:val="21"/>
    </w:rPr>
  </w:style>
  <w:style w:type="paragraph" w:styleId="Header">
    <w:name w:val="header"/>
    <w:basedOn w:val="Normal"/>
    <w:link w:val="HeaderChar"/>
    <w:uiPriority w:val="99"/>
    <w:unhideWhenUsed/>
    <w:qFormat/>
    <w:rsid w:val="0000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93"/>
    <w:rPr>
      <w:rFonts w:ascii="Times New Roman" w:hAnsi="Times New Roman" w:cs="Times New Roman"/>
      <w:bCs/>
      <w:sz w:val="28"/>
      <w:szCs w:val="28"/>
    </w:rPr>
  </w:style>
  <w:style w:type="paragraph" w:styleId="Footer">
    <w:name w:val="footer"/>
    <w:basedOn w:val="Normal"/>
    <w:link w:val="FooterChar"/>
    <w:uiPriority w:val="99"/>
    <w:unhideWhenUsed/>
    <w:qFormat/>
    <w:rsid w:val="0000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93"/>
    <w:rPr>
      <w:rFonts w:ascii="Times New Roman" w:hAnsi="Times New Roman" w:cs="Times New Roman"/>
      <w:bCs/>
      <w:sz w:val="28"/>
      <w:szCs w:val="28"/>
    </w:rPr>
  </w:style>
  <w:style w:type="paragraph" w:styleId="NoSpacing">
    <w:name w:val="No Spacing"/>
    <w:aliases w:val="Nomarl"/>
    <w:next w:val="Normal"/>
    <w:uiPriority w:val="1"/>
    <w:qFormat/>
    <w:rsid w:val="00001593"/>
    <w:pPr>
      <w:spacing w:after="0" w:line="360" w:lineRule="auto"/>
      <w:jc w:val="both"/>
    </w:pPr>
    <w:rPr>
      <w:rFonts w:ascii="Times New Roman" w:eastAsia="Calibri" w:hAnsi="Times New Roman" w:cs="Times New Roman"/>
      <w:b/>
      <w:color w:val="000000" w:themeColor="text1"/>
      <w:sz w:val="28"/>
      <w:szCs w:val="28"/>
    </w:rPr>
  </w:style>
  <w:style w:type="table" w:styleId="TableGrid">
    <w:name w:val="Table Grid"/>
    <w:aliases w:val="trongbang"/>
    <w:basedOn w:val="TableNormal"/>
    <w:uiPriority w:val="39"/>
    <w:qFormat/>
    <w:rsid w:val="00001593"/>
    <w:pPr>
      <w:spacing w:after="0" w:line="240" w:lineRule="auto"/>
    </w:pPr>
    <w:rPr>
      <w:b/>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1593"/>
    <w:pPr>
      <w:spacing w:after="200" w:line="276" w:lineRule="auto"/>
      <w:ind w:left="720"/>
      <w:contextualSpacing/>
      <w:jc w:val="both"/>
    </w:pPr>
    <w:rPr>
      <w:rFonts w:eastAsia="Calibri"/>
      <w:b/>
      <w:bCs w:val="0"/>
      <w:color w:val="000000" w:themeColor="text1"/>
    </w:rPr>
  </w:style>
  <w:style w:type="character" w:customStyle="1" w:styleId="mo">
    <w:name w:val="mo"/>
    <w:basedOn w:val="DefaultParagraphFont"/>
    <w:rsid w:val="00001593"/>
  </w:style>
  <w:style w:type="character" w:customStyle="1" w:styleId="mi">
    <w:name w:val="mi"/>
    <w:basedOn w:val="DefaultParagraphFont"/>
    <w:rsid w:val="00001593"/>
  </w:style>
  <w:style w:type="character" w:customStyle="1" w:styleId="mn">
    <w:name w:val="mn"/>
    <w:basedOn w:val="DefaultParagraphFont"/>
    <w:rsid w:val="00001593"/>
  </w:style>
  <w:style w:type="character" w:styleId="Strong">
    <w:name w:val="Strong"/>
    <w:basedOn w:val="DefaultParagraphFont"/>
    <w:qFormat/>
    <w:rsid w:val="00001593"/>
    <w:rPr>
      <w:b/>
      <w:bCs/>
    </w:rPr>
  </w:style>
  <w:style w:type="character" w:styleId="PlaceholderText">
    <w:name w:val="Placeholder Text"/>
    <w:basedOn w:val="DefaultParagraphFont"/>
    <w:uiPriority w:val="99"/>
    <w:semiHidden/>
    <w:rsid w:val="00001593"/>
    <w:rPr>
      <w:color w:val="808080"/>
    </w:rPr>
  </w:style>
  <w:style w:type="character" w:styleId="Hyperlink">
    <w:name w:val="Hyperlink"/>
    <w:basedOn w:val="DefaultParagraphFont"/>
    <w:unhideWhenUsed/>
    <w:qFormat/>
    <w:rsid w:val="00001593"/>
    <w:rPr>
      <w:color w:val="0000FF"/>
      <w:u w:val="single"/>
    </w:rPr>
  </w:style>
  <w:style w:type="character" w:styleId="PageNumber">
    <w:name w:val="page number"/>
    <w:basedOn w:val="DefaultParagraphFont"/>
    <w:qFormat/>
    <w:rsid w:val="00001593"/>
  </w:style>
  <w:style w:type="paragraph" w:styleId="BalloonText">
    <w:name w:val="Balloon Text"/>
    <w:basedOn w:val="Normal"/>
    <w:link w:val="BalloonTextChar"/>
    <w:uiPriority w:val="99"/>
    <w:qFormat/>
    <w:rsid w:val="00001593"/>
    <w:pPr>
      <w:spacing w:after="0" w:line="240" w:lineRule="auto"/>
    </w:pPr>
    <w:rPr>
      <w:rFonts w:ascii="Tahoma" w:eastAsia="Times New Roman" w:hAnsi="Tahoma"/>
      <w:bCs w:val="0"/>
      <w:sz w:val="16"/>
      <w:szCs w:val="16"/>
    </w:rPr>
  </w:style>
  <w:style w:type="character" w:customStyle="1" w:styleId="BalloonTextChar">
    <w:name w:val="Balloon Text Char"/>
    <w:basedOn w:val="DefaultParagraphFont"/>
    <w:link w:val="BalloonText"/>
    <w:uiPriority w:val="99"/>
    <w:rsid w:val="00001593"/>
    <w:rPr>
      <w:rFonts w:ascii="Tahoma" w:eastAsia="Times New Roman" w:hAnsi="Tahoma" w:cs="Times New Roman"/>
      <w:sz w:val="16"/>
      <w:szCs w:val="16"/>
    </w:rPr>
  </w:style>
  <w:style w:type="character" w:styleId="Emphasis">
    <w:name w:val="Emphasis"/>
    <w:qFormat/>
    <w:rsid w:val="00001593"/>
    <w:rPr>
      <w:i/>
      <w:iCs/>
    </w:rPr>
  </w:style>
  <w:style w:type="paragraph" w:styleId="NormalWeb">
    <w:name w:val="Normal (Web)"/>
    <w:basedOn w:val="Normal"/>
    <w:uiPriority w:val="99"/>
    <w:unhideWhenUsed/>
    <w:qFormat/>
    <w:rsid w:val="00001593"/>
    <w:pPr>
      <w:spacing w:before="100" w:beforeAutospacing="1" w:after="100" w:afterAutospacing="1" w:line="240" w:lineRule="auto"/>
    </w:pPr>
    <w:rPr>
      <w:rFonts w:eastAsia="Times New Roman"/>
      <w:bCs w:val="0"/>
      <w:sz w:val="24"/>
      <w:szCs w:val="24"/>
    </w:rPr>
  </w:style>
  <w:style w:type="paragraph" w:customStyle="1" w:styleId="MTDisplayEquation">
    <w:name w:val="MTDisplayEquation"/>
    <w:basedOn w:val="Normal"/>
    <w:next w:val="Normal"/>
    <w:link w:val="MTDisplayEquationChar"/>
    <w:rsid w:val="00001593"/>
    <w:pPr>
      <w:tabs>
        <w:tab w:val="center" w:pos="4680"/>
        <w:tab w:val="right" w:pos="9360"/>
      </w:tabs>
      <w:spacing w:after="0" w:line="300" w:lineRule="auto"/>
      <w:jc w:val="both"/>
    </w:pPr>
    <w:rPr>
      <w:rFonts w:eastAsia="Times New Roman"/>
      <w:b/>
      <w:bCs w:val="0"/>
      <w:i/>
      <w:lang w:val="sv-SE"/>
    </w:rPr>
  </w:style>
  <w:style w:type="character" w:customStyle="1" w:styleId="MTDisplayEquationChar">
    <w:name w:val="MTDisplayEquation Char"/>
    <w:basedOn w:val="DefaultParagraphFont"/>
    <w:link w:val="MTDisplayEquation"/>
    <w:rsid w:val="00001593"/>
    <w:rPr>
      <w:rFonts w:ascii="Times New Roman" w:eastAsia="Times New Roman" w:hAnsi="Times New Roman" w:cs="Times New Roman"/>
      <w:b/>
      <w:i/>
      <w:sz w:val="28"/>
      <w:szCs w:val="28"/>
      <w:lang w:val="sv-SE"/>
    </w:rPr>
  </w:style>
  <w:style w:type="character" w:customStyle="1" w:styleId="TitleChar">
    <w:name w:val="Title Char"/>
    <w:link w:val="Title"/>
    <w:locked/>
    <w:rsid w:val="00001593"/>
    <w:rPr>
      <w:rFonts w:cs="Arial Unicode MS"/>
      <w:b/>
      <w:bCs/>
      <w:szCs w:val="24"/>
      <w:lang w:bidi="km-KH"/>
    </w:rPr>
  </w:style>
  <w:style w:type="paragraph" w:styleId="Title">
    <w:name w:val="Title"/>
    <w:basedOn w:val="Normal"/>
    <w:link w:val="TitleChar"/>
    <w:qFormat/>
    <w:rsid w:val="00001593"/>
    <w:pPr>
      <w:spacing w:after="0" w:line="240" w:lineRule="auto"/>
      <w:jc w:val="center"/>
    </w:pPr>
    <w:rPr>
      <w:rFonts w:asciiTheme="minorHAnsi" w:hAnsiTheme="minorHAnsi" w:cs="Arial Unicode MS"/>
      <w:b/>
      <w:sz w:val="22"/>
      <w:szCs w:val="24"/>
      <w:lang w:bidi="km-KH"/>
    </w:rPr>
  </w:style>
  <w:style w:type="character" w:customStyle="1" w:styleId="TitleChar1">
    <w:name w:val="Title Char1"/>
    <w:basedOn w:val="DefaultParagraphFont"/>
    <w:uiPriority w:val="10"/>
    <w:rsid w:val="00001593"/>
    <w:rPr>
      <w:rFonts w:asciiTheme="majorHAnsi" w:eastAsiaTheme="majorEastAsia" w:hAnsiTheme="majorHAnsi" w:cstheme="majorBidi"/>
      <w:bCs/>
      <w:spacing w:val="-10"/>
      <w:kern w:val="28"/>
      <w:sz w:val="56"/>
      <w:szCs w:val="56"/>
    </w:rPr>
  </w:style>
  <w:style w:type="character" w:customStyle="1" w:styleId="TiuChar1">
    <w:name w:val="Tiêu đề Char1"/>
    <w:basedOn w:val="DefaultParagraphFont"/>
    <w:rsid w:val="00001593"/>
    <w:rPr>
      <w:rFonts w:asciiTheme="majorHAnsi" w:eastAsiaTheme="majorEastAsia" w:hAnsiTheme="majorHAnsi" w:cstheme="majorBidi"/>
      <w:spacing w:val="-10"/>
      <w:kern w:val="28"/>
      <w:sz w:val="56"/>
      <w:szCs w:val="56"/>
    </w:rPr>
  </w:style>
  <w:style w:type="character" w:customStyle="1" w:styleId="MTEquationSection">
    <w:name w:val="MTEquationSection"/>
    <w:basedOn w:val="DefaultParagraphFont"/>
    <w:rsid w:val="00001593"/>
    <w:rPr>
      <w:rFonts w:ascii="Times New Roman" w:eastAsia="Times New Roman" w:hAnsi="Times New Roman" w:cs="Times New Roman"/>
      <w:b/>
      <w:i/>
      <w:vanish/>
      <w:color w:val="FF0000"/>
      <w:sz w:val="28"/>
      <w:szCs w:val="28"/>
      <w:lang w:val="nl-NL"/>
    </w:rPr>
  </w:style>
  <w:style w:type="paragraph" w:customStyle="1" w:styleId="slnor">
    <w:name w:val="slnor"/>
    <w:basedOn w:val="Normal"/>
    <w:rsid w:val="00001593"/>
    <w:pPr>
      <w:spacing w:before="100" w:beforeAutospacing="1" w:after="100" w:afterAutospacing="1" w:line="240" w:lineRule="auto"/>
    </w:pPr>
    <w:rPr>
      <w:rFonts w:eastAsia="Times New Roman"/>
      <w:bCs w:val="0"/>
      <w:sz w:val="24"/>
      <w:szCs w:val="24"/>
    </w:rPr>
  </w:style>
  <w:style w:type="character" w:customStyle="1" w:styleId="ListParagraphChar">
    <w:name w:val="List Paragraph Char"/>
    <w:link w:val="ListParagraph"/>
    <w:uiPriority w:val="34"/>
    <w:qFormat/>
    <w:locked/>
    <w:rsid w:val="00001593"/>
    <w:rPr>
      <w:rFonts w:ascii="Times New Roman" w:eastAsia="Calibri" w:hAnsi="Times New Roman" w:cs="Times New Roman"/>
      <w:b/>
      <w:color w:val="000000" w:themeColor="text1"/>
      <w:sz w:val="28"/>
      <w:szCs w:val="28"/>
    </w:rPr>
  </w:style>
  <w:style w:type="character" w:customStyle="1" w:styleId="Bodytext3">
    <w:name w:val="Body text (3)_"/>
    <w:basedOn w:val="DefaultParagraphFont"/>
    <w:link w:val="Bodytext30"/>
    <w:rsid w:val="00001593"/>
    <w:rPr>
      <w:rFonts w:ascii="Arial" w:eastAsia="Arial" w:hAnsi="Arial" w:cs="Arial"/>
      <w:b/>
      <w:bCs/>
      <w:color w:val="D66147"/>
    </w:rPr>
  </w:style>
  <w:style w:type="paragraph" w:customStyle="1" w:styleId="Bodytext30">
    <w:name w:val="Body text (3)"/>
    <w:basedOn w:val="Normal"/>
    <w:link w:val="Bodytext3"/>
    <w:rsid w:val="00001593"/>
    <w:pPr>
      <w:widowControl w:val="0"/>
      <w:spacing w:after="660" w:line="180" w:lineRule="auto"/>
      <w:ind w:left="1480"/>
    </w:pPr>
    <w:rPr>
      <w:rFonts w:ascii="Arial" w:eastAsia="Arial" w:hAnsi="Arial" w:cs="Arial"/>
      <w:b/>
      <w:color w:val="D66147"/>
      <w:sz w:val="22"/>
      <w:szCs w:val="22"/>
    </w:rPr>
  </w:style>
  <w:style w:type="character" w:styleId="CommentReference">
    <w:name w:val="annotation reference"/>
    <w:basedOn w:val="DefaultParagraphFont"/>
    <w:unhideWhenUsed/>
    <w:qFormat/>
    <w:rsid w:val="00001593"/>
    <w:rPr>
      <w:sz w:val="16"/>
      <w:szCs w:val="16"/>
    </w:rPr>
  </w:style>
  <w:style w:type="paragraph" w:styleId="CommentText">
    <w:name w:val="annotation text"/>
    <w:basedOn w:val="Normal"/>
    <w:link w:val="CommentTextChar"/>
    <w:unhideWhenUsed/>
    <w:qFormat/>
    <w:rsid w:val="00001593"/>
    <w:pPr>
      <w:spacing w:after="0" w:line="240" w:lineRule="auto"/>
    </w:pPr>
    <w:rPr>
      <w:rFonts w:eastAsia="Times New Roman"/>
      <w:bCs w:val="0"/>
      <w:sz w:val="20"/>
      <w:szCs w:val="20"/>
    </w:rPr>
  </w:style>
  <w:style w:type="character" w:customStyle="1" w:styleId="CommentTextChar">
    <w:name w:val="Comment Text Char"/>
    <w:basedOn w:val="DefaultParagraphFont"/>
    <w:link w:val="CommentText"/>
    <w:rsid w:val="000015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qFormat/>
    <w:rsid w:val="00001593"/>
    <w:rPr>
      <w:b/>
      <w:bCs/>
    </w:rPr>
  </w:style>
  <w:style w:type="character" w:customStyle="1" w:styleId="CommentSubjectChar">
    <w:name w:val="Comment Subject Char"/>
    <w:basedOn w:val="CommentTextChar"/>
    <w:link w:val="CommentSubject"/>
    <w:rsid w:val="00001593"/>
    <w:rPr>
      <w:rFonts w:ascii="Times New Roman" w:eastAsia="Times New Roman" w:hAnsi="Times New Roman" w:cs="Times New Roman"/>
      <w:b/>
      <w:bCs/>
      <w:sz w:val="20"/>
      <w:szCs w:val="20"/>
    </w:rPr>
  </w:style>
  <w:style w:type="character" w:customStyle="1" w:styleId="fontstyle01">
    <w:name w:val="fontstyle01"/>
    <w:rsid w:val="00001593"/>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001593"/>
    <w:pPr>
      <w:widowControl w:val="0"/>
      <w:autoSpaceDE w:val="0"/>
      <w:autoSpaceDN w:val="0"/>
      <w:spacing w:after="0" w:line="240" w:lineRule="auto"/>
      <w:ind w:left="107"/>
    </w:pPr>
    <w:rPr>
      <w:rFonts w:eastAsia="Times New Roman"/>
      <w:bCs w:val="0"/>
      <w:sz w:val="22"/>
      <w:szCs w:val="22"/>
    </w:rPr>
  </w:style>
  <w:style w:type="paragraph" w:styleId="Subtitle">
    <w:name w:val="Subtitle"/>
    <w:basedOn w:val="Normal"/>
    <w:next w:val="Normal"/>
    <w:link w:val="SubtitleChar"/>
    <w:qFormat/>
    <w:rsid w:val="00001593"/>
    <w:pPr>
      <w:keepNext/>
      <w:keepLines/>
      <w:spacing w:before="360" w:after="80" w:line="240" w:lineRule="auto"/>
    </w:pPr>
    <w:rPr>
      <w:rFonts w:ascii="Georgia" w:eastAsia="Georgia" w:hAnsi="Georgia" w:cs="Georgia"/>
      <w:bCs w:val="0"/>
      <w:i/>
      <w:color w:val="666666"/>
      <w:sz w:val="48"/>
      <w:szCs w:val="48"/>
    </w:rPr>
  </w:style>
  <w:style w:type="character" w:customStyle="1" w:styleId="SubtitleChar">
    <w:name w:val="Subtitle Char"/>
    <w:basedOn w:val="DefaultParagraphFont"/>
    <w:link w:val="Subtitle"/>
    <w:rsid w:val="00001593"/>
    <w:rPr>
      <w:rFonts w:ascii="Georgia" w:eastAsia="Georgia" w:hAnsi="Georgia" w:cs="Georgia"/>
      <w:i/>
      <w:color w:val="666666"/>
      <w:sz w:val="48"/>
      <w:szCs w:val="48"/>
    </w:rPr>
  </w:style>
  <w:style w:type="table" w:customStyle="1" w:styleId="TableGrid1">
    <w:name w:val="Table Grid1"/>
    <w:basedOn w:val="TableNormal"/>
    <w:next w:val="TableGrid"/>
    <w:uiPriority w:val="59"/>
    <w:rsid w:val="00001593"/>
    <w:pPr>
      <w:spacing w:after="0" w:line="240" w:lineRule="auto"/>
    </w:pPr>
    <w:rPr>
      <w:rFonts w:ascii="Arial" w:eastAsia="Arial"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001593"/>
  </w:style>
  <w:style w:type="character" w:customStyle="1" w:styleId="mjxassistivemathml">
    <w:name w:val="mjx_assistive_mathml"/>
    <w:basedOn w:val="DefaultParagraphFont"/>
    <w:rsid w:val="00001593"/>
  </w:style>
  <w:style w:type="numbering" w:customStyle="1" w:styleId="NoList1">
    <w:name w:val="No List1"/>
    <w:next w:val="NoList"/>
    <w:uiPriority w:val="99"/>
    <w:semiHidden/>
    <w:unhideWhenUsed/>
    <w:rsid w:val="00001593"/>
  </w:style>
  <w:style w:type="table" w:customStyle="1" w:styleId="TableGrid2">
    <w:name w:val="Table Grid2"/>
    <w:basedOn w:val="TableNormal"/>
    <w:next w:val="TableGrid"/>
    <w:uiPriority w:val="59"/>
    <w:qFormat/>
    <w:rsid w:val="00001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01593"/>
  </w:style>
  <w:style w:type="paragraph" w:styleId="BlockText">
    <w:name w:val="Block Text"/>
    <w:basedOn w:val="Normal"/>
    <w:qFormat/>
    <w:rsid w:val="00001593"/>
    <w:pPr>
      <w:spacing w:after="120" w:line="240" w:lineRule="auto"/>
      <w:ind w:leftChars="700" w:left="1440" w:rightChars="700" w:right="1440"/>
    </w:pPr>
    <w:rPr>
      <w:rFonts w:eastAsia="Times New Roman"/>
      <w:bCs w:val="0"/>
      <w:sz w:val="24"/>
      <w:szCs w:val="24"/>
    </w:rPr>
  </w:style>
  <w:style w:type="paragraph" w:styleId="BodyText">
    <w:name w:val="Body Text"/>
    <w:basedOn w:val="Normal"/>
    <w:link w:val="BodyTextChar"/>
    <w:uiPriority w:val="1"/>
    <w:qFormat/>
    <w:rsid w:val="00001593"/>
    <w:pPr>
      <w:spacing w:after="120" w:line="240" w:lineRule="auto"/>
    </w:pPr>
    <w:rPr>
      <w:rFonts w:eastAsia="Times New Roman"/>
      <w:bCs w:val="0"/>
      <w:sz w:val="24"/>
      <w:szCs w:val="24"/>
    </w:rPr>
  </w:style>
  <w:style w:type="character" w:customStyle="1" w:styleId="BodyTextChar">
    <w:name w:val="Body Text Char"/>
    <w:basedOn w:val="DefaultParagraphFont"/>
    <w:link w:val="BodyText"/>
    <w:uiPriority w:val="1"/>
    <w:rsid w:val="00001593"/>
    <w:rPr>
      <w:rFonts w:ascii="Times New Roman" w:eastAsia="Times New Roman" w:hAnsi="Times New Roman" w:cs="Times New Roman"/>
      <w:sz w:val="24"/>
      <w:szCs w:val="24"/>
    </w:rPr>
  </w:style>
  <w:style w:type="paragraph" w:styleId="BodyText2">
    <w:name w:val="Body Text 2"/>
    <w:basedOn w:val="Normal"/>
    <w:link w:val="BodyText2Char"/>
    <w:qFormat/>
    <w:rsid w:val="00001593"/>
    <w:pPr>
      <w:spacing w:after="120" w:line="480" w:lineRule="auto"/>
    </w:pPr>
    <w:rPr>
      <w:rFonts w:eastAsia="Times New Roman"/>
      <w:bCs w:val="0"/>
      <w:sz w:val="24"/>
      <w:szCs w:val="24"/>
    </w:rPr>
  </w:style>
  <w:style w:type="character" w:customStyle="1" w:styleId="BodyText2Char">
    <w:name w:val="Body Text 2 Char"/>
    <w:basedOn w:val="DefaultParagraphFont"/>
    <w:link w:val="BodyText2"/>
    <w:rsid w:val="00001593"/>
    <w:rPr>
      <w:rFonts w:ascii="Times New Roman" w:eastAsia="Times New Roman" w:hAnsi="Times New Roman" w:cs="Times New Roman"/>
      <w:sz w:val="24"/>
      <w:szCs w:val="24"/>
    </w:rPr>
  </w:style>
  <w:style w:type="paragraph" w:styleId="BodyText31">
    <w:name w:val="Body Text 3"/>
    <w:basedOn w:val="Normal"/>
    <w:link w:val="BodyText3Char"/>
    <w:qFormat/>
    <w:rsid w:val="00001593"/>
    <w:pPr>
      <w:spacing w:after="120" w:line="240" w:lineRule="auto"/>
    </w:pPr>
    <w:rPr>
      <w:rFonts w:eastAsia="Times New Roman"/>
      <w:bCs w:val="0"/>
      <w:sz w:val="16"/>
      <w:szCs w:val="16"/>
    </w:rPr>
  </w:style>
  <w:style w:type="character" w:customStyle="1" w:styleId="BodyText3Char">
    <w:name w:val="Body Text 3 Char"/>
    <w:basedOn w:val="DefaultParagraphFont"/>
    <w:link w:val="BodyText31"/>
    <w:rsid w:val="00001593"/>
    <w:rPr>
      <w:rFonts w:ascii="Times New Roman" w:eastAsia="Times New Roman" w:hAnsi="Times New Roman" w:cs="Times New Roman"/>
      <w:sz w:val="16"/>
      <w:szCs w:val="16"/>
    </w:rPr>
  </w:style>
  <w:style w:type="paragraph" w:styleId="BodyTextFirstIndent">
    <w:name w:val="Body Text First Indent"/>
    <w:basedOn w:val="BodyText"/>
    <w:link w:val="BodyTextFirstIndentChar"/>
    <w:qFormat/>
    <w:rsid w:val="00001593"/>
    <w:pPr>
      <w:ind w:firstLineChars="100" w:firstLine="420"/>
    </w:pPr>
  </w:style>
  <w:style w:type="character" w:customStyle="1" w:styleId="BodyTextFirstIndentChar">
    <w:name w:val="Body Text First Indent Char"/>
    <w:basedOn w:val="BodyTextChar"/>
    <w:link w:val="BodyTextFirstIndent"/>
    <w:rsid w:val="00001593"/>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001593"/>
    <w:pPr>
      <w:spacing w:after="120" w:line="240" w:lineRule="auto"/>
      <w:ind w:leftChars="200" w:left="420"/>
    </w:pPr>
    <w:rPr>
      <w:rFonts w:eastAsia="Times New Roman"/>
      <w:bCs w:val="0"/>
      <w:sz w:val="24"/>
      <w:szCs w:val="24"/>
    </w:rPr>
  </w:style>
  <w:style w:type="character" w:customStyle="1" w:styleId="BodyTextIndentChar">
    <w:name w:val="Body Text Indent Char"/>
    <w:basedOn w:val="DefaultParagraphFont"/>
    <w:link w:val="BodyTextIndent"/>
    <w:rsid w:val="0000159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qFormat/>
    <w:rsid w:val="00001593"/>
    <w:pPr>
      <w:ind w:firstLineChars="200" w:firstLine="420"/>
    </w:pPr>
  </w:style>
  <w:style w:type="character" w:customStyle="1" w:styleId="BodyTextFirstIndent2Char">
    <w:name w:val="Body Text First Indent 2 Char"/>
    <w:basedOn w:val="BodyTextIndentChar"/>
    <w:link w:val="BodyTextFirstIndent2"/>
    <w:rsid w:val="00001593"/>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001593"/>
    <w:pPr>
      <w:spacing w:after="120" w:line="480" w:lineRule="auto"/>
      <w:ind w:leftChars="200" w:left="420"/>
    </w:pPr>
    <w:rPr>
      <w:rFonts w:eastAsia="Times New Roman"/>
      <w:bCs w:val="0"/>
      <w:sz w:val="24"/>
      <w:szCs w:val="24"/>
    </w:rPr>
  </w:style>
  <w:style w:type="character" w:customStyle="1" w:styleId="BodyTextIndent2Char">
    <w:name w:val="Body Text Indent 2 Char"/>
    <w:basedOn w:val="DefaultParagraphFont"/>
    <w:link w:val="BodyTextIndent2"/>
    <w:rsid w:val="00001593"/>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001593"/>
    <w:pPr>
      <w:spacing w:after="120" w:line="240" w:lineRule="auto"/>
      <w:ind w:leftChars="200" w:left="420"/>
    </w:pPr>
    <w:rPr>
      <w:rFonts w:eastAsia="Times New Roman"/>
      <w:bCs w:val="0"/>
      <w:sz w:val="16"/>
      <w:szCs w:val="16"/>
    </w:rPr>
  </w:style>
  <w:style w:type="character" w:customStyle="1" w:styleId="BodyTextIndent3Char">
    <w:name w:val="Body Text Indent 3 Char"/>
    <w:basedOn w:val="DefaultParagraphFont"/>
    <w:link w:val="BodyTextIndent3"/>
    <w:rsid w:val="00001593"/>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001593"/>
    <w:pPr>
      <w:spacing w:after="0" w:line="240" w:lineRule="auto"/>
    </w:pPr>
    <w:rPr>
      <w:rFonts w:ascii="Arial" w:eastAsia="SimHei" w:hAnsi="Arial" w:cs="Arial"/>
      <w:bCs w:val="0"/>
      <w:sz w:val="20"/>
      <w:szCs w:val="24"/>
    </w:rPr>
  </w:style>
  <w:style w:type="paragraph" w:styleId="Closing">
    <w:name w:val="Closing"/>
    <w:basedOn w:val="Normal"/>
    <w:link w:val="ClosingChar"/>
    <w:qFormat/>
    <w:rsid w:val="00001593"/>
    <w:pPr>
      <w:spacing w:after="0" w:line="240" w:lineRule="auto"/>
      <w:ind w:leftChars="2100" w:left="100"/>
    </w:pPr>
    <w:rPr>
      <w:rFonts w:eastAsia="Times New Roman"/>
      <w:bCs w:val="0"/>
      <w:sz w:val="24"/>
      <w:szCs w:val="24"/>
    </w:rPr>
  </w:style>
  <w:style w:type="character" w:customStyle="1" w:styleId="ClosingChar">
    <w:name w:val="Closing Char"/>
    <w:basedOn w:val="DefaultParagraphFont"/>
    <w:link w:val="Closing"/>
    <w:rsid w:val="00001593"/>
    <w:rPr>
      <w:rFonts w:ascii="Times New Roman" w:eastAsia="Times New Roman" w:hAnsi="Times New Roman" w:cs="Times New Roman"/>
      <w:sz w:val="24"/>
      <w:szCs w:val="24"/>
    </w:rPr>
  </w:style>
  <w:style w:type="paragraph" w:styleId="Date">
    <w:name w:val="Date"/>
    <w:basedOn w:val="Normal"/>
    <w:next w:val="Normal"/>
    <w:link w:val="DateChar"/>
    <w:qFormat/>
    <w:rsid w:val="00001593"/>
    <w:pPr>
      <w:spacing w:after="0" w:line="240" w:lineRule="auto"/>
      <w:ind w:leftChars="2500" w:left="100"/>
    </w:pPr>
    <w:rPr>
      <w:rFonts w:eastAsia="Times New Roman"/>
      <w:bCs w:val="0"/>
      <w:sz w:val="24"/>
      <w:szCs w:val="24"/>
    </w:rPr>
  </w:style>
  <w:style w:type="character" w:customStyle="1" w:styleId="DateChar">
    <w:name w:val="Date Char"/>
    <w:basedOn w:val="DefaultParagraphFont"/>
    <w:link w:val="Date"/>
    <w:rsid w:val="00001593"/>
    <w:rPr>
      <w:rFonts w:ascii="Times New Roman" w:eastAsia="Times New Roman" w:hAnsi="Times New Roman" w:cs="Times New Roman"/>
      <w:sz w:val="24"/>
      <w:szCs w:val="24"/>
    </w:rPr>
  </w:style>
  <w:style w:type="paragraph" w:styleId="DocumentMap">
    <w:name w:val="Document Map"/>
    <w:basedOn w:val="Normal"/>
    <w:link w:val="DocumentMapChar"/>
    <w:qFormat/>
    <w:rsid w:val="00001593"/>
    <w:pPr>
      <w:shd w:val="clear" w:color="auto" w:fill="000080"/>
      <w:spacing w:after="0" w:line="240" w:lineRule="auto"/>
    </w:pPr>
    <w:rPr>
      <w:rFonts w:eastAsia="Times New Roman"/>
      <w:bCs w:val="0"/>
      <w:sz w:val="24"/>
      <w:szCs w:val="24"/>
    </w:rPr>
  </w:style>
  <w:style w:type="character" w:customStyle="1" w:styleId="DocumentMapChar">
    <w:name w:val="Document Map Char"/>
    <w:basedOn w:val="DefaultParagraphFont"/>
    <w:link w:val="DocumentMap"/>
    <w:rsid w:val="00001593"/>
    <w:rPr>
      <w:rFonts w:ascii="Times New Roman" w:eastAsia="Times New Roman" w:hAnsi="Times New Roman" w:cs="Times New Roman"/>
      <w:sz w:val="24"/>
      <w:szCs w:val="24"/>
      <w:shd w:val="clear" w:color="auto" w:fill="000080"/>
    </w:rPr>
  </w:style>
  <w:style w:type="paragraph" w:styleId="E-mailSignature">
    <w:name w:val="E-mail Signature"/>
    <w:basedOn w:val="Normal"/>
    <w:link w:val="E-mailSignatureChar"/>
    <w:qFormat/>
    <w:rsid w:val="00001593"/>
    <w:pPr>
      <w:spacing w:after="0" w:line="240" w:lineRule="auto"/>
    </w:pPr>
    <w:rPr>
      <w:rFonts w:eastAsia="Times New Roman"/>
      <w:bCs w:val="0"/>
      <w:sz w:val="24"/>
      <w:szCs w:val="24"/>
    </w:rPr>
  </w:style>
  <w:style w:type="character" w:customStyle="1" w:styleId="E-mailSignatureChar">
    <w:name w:val="E-mail Signature Char"/>
    <w:basedOn w:val="DefaultParagraphFont"/>
    <w:link w:val="E-mailSignature"/>
    <w:rsid w:val="00001593"/>
    <w:rPr>
      <w:rFonts w:ascii="Times New Roman" w:eastAsia="Times New Roman" w:hAnsi="Times New Roman" w:cs="Times New Roman"/>
      <w:sz w:val="24"/>
      <w:szCs w:val="24"/>
    </w:rPr>
  </w:style>
  <w:style w:type="character" w:styleId="EndnoteReference">
    <w:name w:val="endnote reference"/>
    <w:basedOn w:val="DefaultParagraphFont"/>
    <w:qFormat/>
    <w:rsid w:val="00001593"/>
    <w:rPr>
      <w:vertAlign w:val="superscript"/>
    </w:rPr>
  </w:style>
  <w:style w:type="paragraph" w:styleId="EndnoteText">
    <w:name w:val="endnote text"/>
    <w:basedOn w:val="Normal"/>
    <w:link w:val="EndnoteTextChar"/>
    <w:qFormat/>
    <w:rsid w:val="00001593"/>
    <w:pPr>
      <w:snapToGrid w:val="0"/>
      <w:spacing w:after="0" w:line="240" w:lineRule="auto"/>
    </w:pPr>
    <w:rPr>
      <w:rFonts w:eastAsia="Times New Roman"/>
      <w:bCs w:val="0"/>
      <w:sz w:val="24"/>
      <w:szCs w:val="24"/>
    </w:rPr>
  </w:style>
  <w:style w:type="character" w:customStyle="1" w:styleId="EndnoteTextChar">
    <w:name w:val="Endnote Text Char"/>
    <w:basedOn w:val="DefaultParagraphFont"/>
    <w:link w:val="EndnoteText"/>
    <w:rsid w:val="00001593"/>
    <w:rPr>
      <w:rFonts w:ascii="Times New Roman" w:eastAsia="Times New Roman" w:hAnsi="Times New Roman" w:cs="Times New Roman"/>
      <w:sz w:val="24"/>
      <w:szCs w:val="24"/>
    </w:rPr>
  </w:style>
  <w:style w:type="paragraph" w:styleId="EnvelopeAddress">
    <w:name w:val="envelope address"/>
    <w:basedOn w:val="Normal"/>
    <w:qFormat/>
    <w:rsid w:val="00001593"/>
    <w:pPr>
      <w:framePr w:w="7920" w:h="1980" w:hRule="exact" w:hSpace="180" w:wrap="auto" w:hAnchor="page" w:xAlign="center" w:yAlign="bottom"/>
      <w:snapToGrid w:val="0"/>
      <w:spacing w:after="0" w:line="240" w:lineRule="auto"/>
      <w:ind w:leftChars="1400" w:left="100"/>
    </w:pPr>
    <w:rPr>
      <w:rFonts w:ascii="Arial" w:eastAsia="Times New Roman" w:hAnsi="Arial" w:cs="Arial"/>
      <w:bCs w:val="0"/>
      <w:sz w:val="24"/>
      <w:szCs w:val="24"/>
    </w:rPr>
  </w:style>
  <w:style w:type="paragraph" w:styleId="EnvelopeReturn">
    <w:name w:val="envelope return"/>
    <w:basedOn w:val="Normal"/>
    <w:qFormat/>
    <w:rsid w:val="00001593"/>
    <w:pPr>
      <w:snapToGrid w:val="0"/>
      <w:spacing w:after="0" w:line="240" w:lineRule="auto"/>
    </w:pPr>
    <w:rPr>
      <w:rFonts w:ascii="Arial" w:eastAsia="Times New Roman" w:hAnsi="Arial" w:cs="Arial"/>
      <w:bCs w:val="0"/>
      <w:sz w:val="24"/>
      <w:szCs w:val="24"/>
    </w:rPr>
  </w:style>
  <w:style w:type="character" w:styleId="FollowedHyperlink">
    <w:name w:val="FollowedHyperlink"/>
    <w:basedOn w:val="DefaultParagraphFont"/>
    <w:uiPriority w:val="99"/>
    <w:qFormat/>
    <w:rsid w:val="00001593"/>
    <w:rPr>
      <w:color w:val="800080"/>
      <w:u w:val="single"/>
    </w:rPr>
  </w:style>
  <w:style w:type="character" w:styleId="FootnoteReference">
    <w:name w:val="footnote reference"/>
    <w:basedOn w:val="DefaultParagraphFont"/>
    <w:qFormat/>
    <w:rsid w:val="00001593"/>
    <w:rPr>
      <w:vertAlign w:val="superscript"/>
    </w:rPr>
  </w:style>
  <w:style w:type="paragraph" w:styleId="FootnoteText">
    <w:name w:val="footnote text"/>
    <w:basedOn w:val="Normal"/>
    <w:link w:val="FootnoteTextChar"/>
    <w:qFormat/>
    <w:rsid w:val="00001593"/>
    <w:pPr>
      <w:snapToGrid w:val="0"/>
      <w:spacing w:after="0" w:line="240" w:lineRule="auto"/>
    </w:pPr>
    <w:rPr>
      <w:rFonts w:eastAsia="Times New Roman"/>
      <w:bCs w:val="0"/>
      <w:sz w:val="18"/>
      <w:szCs w:val="18"/>
    </w:rPr>
  </w:style>
  <w:style w:type="character" w:customStyle="1" w:styleId="FootnoteTextChar">
    <w:name w:val="Footnote Text Char"/>
    <w:basedOn w:val="DefaultParagraphFont"/>
    <w:link w:val="FootnoteText"/>
    <w:rsid w:val="00001593"/>
    <w:rPr>
      <w:rFonts w:ascii="Times New Roman" w:eastAsia="Times New Roman" w:hAnsi="Times New Roman" w:cs="Times New Roman"/>
      <w:sz w:val="18"/>
      <w:szCs w:val="18"/>
    </w:rPr>
  </w:style>
  <w:style w:type="character" w:styleId="HTMLAcronym">
    <w:name w:val="HTML Acronym"/>
    <w:basedOn w:val="DefaultParagraphFont"/>
    <w:qFormat/>
    <w:rsid w:val="00001593"/>
  </w:style>
  <w:style w:type="paragraph" w:styleId="HTMLAddress">
    <w:name w:val="HTML Address"/>
    <w:basedOn w:val="Normal"/>
    <w:link w:val="HTMLAddressChar"/>
    <w:qFormat/>
    <w:rsid w:val="00001593"/>
    <w:pPr>
      <w:spacing w:after="0" w:line="240" w:lineRule="auto"/>
    </w:pPr>
    <w:rPr>
      <w:rFonts w:eastAsia="Times New Roman"/>
      <w:bCs w:val="0"/>
      <w:i/>
      <w:iCs/>
      <w:sz w:val="24"/>
      <w:szCs w:val="24"/>
    </w:rPr>
  </w:style>
  <w:style w:type="character" w:customStyle="1" w:styleId="HTMLAddressChar">
    <w:name w:val="HTML Address Char"/>
    <w:basedOn w:val="DefaultParagraphFont"/>
    <w:link w:val="HTMLAddress"/>
    <w:rsid w:val="00001593"/>
    <w:rPr>
      <w:rFonts w:ascii="Times New Roman" w:eastAsia="Times New Roman" w:hAnsi="Times New Roman" w:cs="Times New Roman"/>
      <w:i/>
      <w:iCs/>
      <w:sz w:val="24"/>
      <w:szCs w:val="24"/>
    </w:rPr>
  </w:style>
  <w:style w:type="character" w:styleId="HTMLCite">
    <w:name w:val="HTML Cite"/>
    <w:basedOn w:val="DefaultParagraphFont"/>
    <w:qFormat/>
    <w:rsid w:val="00001593"/>
    <w:rPr>
      <w:i/>
      <w:iCs/>
    </w:rPr>
  </w:style>
  <w:style w:type="character" w:styleId="HTMLCode">
    <w:name w:val="HTML Code"/>
    <w:basedOn w:val="DefaultParagraphFont"/>
    <w:qFormat/>
    <w:rsid w:val="00001593"/>
    <w:rPr>
      <w:rFonts w:ascii="Courier New" w:hAnsi="Courier New" w:cs="Courier New"/>
      <w:sz w:val="20"/>
      <w:szCs w:val="20"/>
    </w:rPr>
  </w:style>
  <w:style w:type="character" w:styleId="HTMLDefinition">
    <w:name w:val="HTML Definition"/>
    <w:basedOn w:val="DefaultParagraphFont"/>
    <w:qFormat/>
    <w:rsid w:val="00001593"/>
    <w:rPr>
      <w:i/>
      <w:iCs/>
    </w:rPr>
  </w:style>
  <w:style w:type="character" w:styleId="HTMLKeyboard">
    <w:name w:val="HTML Keyboard"/>
    <w:basedOn w:val="DefaultParagraphFont"/>
    <w:qFormat/>
    <w:rsid w:val="00001593"/>
    <w:rPr>
      <w:rFonts w:ascii="Courier New" w:hAnsi="Courier New" w:cs="Courier New"/>
      <w:sz w:val="20"/>
      <w:szCs w:val="20"/>
    </w:rPr>
  </w:style>
  <w:style w:type="paragraph" w:styleId="HTMLPreformatted">
    <w:name w:val="HTML Preformatted"/>
    <w:basedOn w:val="Normal"/>
    <w:link w:val="HTMLPreformattedChar"/>
    <w:qFormat/>
    <w:rsid w:val="00001593"/>
    <w:pPr>
      <w:spacing w:after="0" w:line="240" w:lineRule="auto"/>
    </w:pPr>
    <w:rPr>
      <w:rFonts w:ascii="Courier New" w:eastAsia="Times New Roman" w:hAnsi="Courier New" w:cs="Courier New"/>
      <w:bCs w:val="0"/>
      <w:sz w:val="20"/>
      <w:szCs w:val="24"/>
    </w:rPr>
  </w:style>
  <w:style w:type="character" w:customStyle="1" w:styleId="HTMLPreformattedChar">
    <w:name w:val="HTML Preformatted Char"/>
    <w:basedOn w:val="DefaultParagraphFont"/>
    <w:link w:val="HTMLPreformatted"/>
    <w:rsid w:val="00001593"/>
    <w:rPr>
      <w:rFonts w:ascii="Courier New" w:eastAsia="Times New Roman" w:hAnsi="Courier New" w:cs="Courier New"/>
      <w:sz w:val="20"/>
      <w:szCs w:val="24"/>
    </w:rPr>
  </w:style>
  <w:style w:type="character" w:styleId="HTMLSample">
    <w:name w:val="HTML Sample"/>
    <w:basedOn w:val="DefaultParagraphFont"/>
    <w:qFormat/>
    <w:rsid w:val="00001593"/>
    <w:rPr>
      <w:rFonts w:ascii="Courier New" w:hAnsi="Courier New" w:cs="Courier New"/>
    </w:rPr>
  </w:style>
  <w:style w:type="character" w:styleId="HTMLTypewriter">
    <w:name w:val="HTML Typewriter"/>
    <w:basedOn w:val="DefaultParagraphFont"/>
    <w:qFormat/>
    <w:rsid w:val="00001593"/>
    <w:rPr>
      <w:rFonts w:ascii="Courier New" w:hAnsi="Courier New" w:cs="Courier New"/>
      <w:sz w:val="20"/>
      <w:szCs w:val="20"/>
    </w:rPr>
  </w:style>
  <w:style w:type="character" w:styleId="HTMLVariable">
    <w:name w:val="HTML Variable"/>
    <w:basedOn w:val="DefaultParagraphFont"/>
    <w:qFormat/>
    <w:rsid w:val="00001593"/>
    <w:rPr>
      <w:i/>
      <w:iCs/>
    </w:rPr>
  </w:style>
  <w:style w:type="paragraph" w:styleId="Index1">
    <w:name w:val="index 1"/>
    <w:basedOn w:val="Normal"/>
    <w:next w:val="Normal"/>
    <w:qFormat/>
    <w:rsid w:val="00001593"/>
    <w:pPr>
      <w:spacing w:after="0" w:line="240" w:lineRule="auto"/>
    </w:pPr>
    <w:rPr>
      <w:rFonts w:eastAsia="Times New Roman"/>
      <w:bCs w:val="0"/>
      <w:sz w:val="24"/>
      <w:szCs w:val="24"/>
    </w:rPr>
  </w:style>
  <w:style w:type="paragraph" w:styleId="Index2">
    <w:name w:val="index 2"/>
    <w:basedOn w:val="Normal"/>
    <w:next w:val="Normal"/>
    <w:qFormat/>
    <w:rsid w:val="00001593"/>
    <w:pPr>
      <w:spacing w:after="0" w:line="240" w:lineRule="auto"/>
      <w:ind w:leftChars="200" w:left="200"/>
    </w:pPr>
    <w:rPr>
      <w:rFonts w:eastAsia="Times New Roman"/>
      <w:bCs w:val="0"/>
      <w:sz w:val="24"/>
      <w:szCs w:val="24"/>
    </w:rPr>
  </w:style>
  <w:style w:type="paragraph" w:styleId="Index3">
    <w:name w:val="index 3"/>
    <w:basedOn w:val="Normal"/>
    <w:next w:val="Normal"/>
    <w:qFormat/>
    <w:rsid w:val="00001593"/>
    <w:pPr>
      <w:spacing w:after="0" w:line="240" w:lineRule="auto"/>
      <w:ind w:leftChars="400" w:left="400"/>
    </w:pPr>
    <w:rPr>
      <w:rFonts w:eastAsia="Times New Roman"/>
      <w:bCs w:val="0"/>
      <w:sz w:val="24"/>
      <w:szCs w:val="24"/>
    </w:rPr>
  </w:style>
  <w:style w:type="paragraph" w:styleId="Index4">
    <w:name w:val="index 4"/>
    <w:basedOn w:val="Normal"/>
    <w:next w:val="Normal"/>
    <w:qFormat/>
    <w:rsid w:val="00001593"/>
    <w:pPr>
      <w:spacing w:after="0" w:line="240" w:lineRule="auto"/>
      <w:ind w:leftChars="600" w:left="600"/>
    </w:pPr>
    <w:rPr>
      <w:rFonts w:eastAsia="Times New Roman"/>
      <w:bCs w:val="0"/>
      <w:sz w:val="24"/>
      <w:szCs w:val="24"/>
    </w:rPr>
  </w:style>
  <w:style w:type="paragraph" w:styleId="Index5">
    <w:name w:val="index 5"/>
    <w:basedOn w:val="Normal"/>
    <w:next w:val="Normal"/>
    <w:qFormat/>
    <w:rsid w:val="00001593"/>
    <w:pPr>
      <w:spacing w:after="0" w:line="240" w:lineRule="auto"/>
      <w:ind w:leftChars="800" w:left="800"/>
    </w:pPr>
    <w:rPr>
      <w:rFonts w:eastAsia="Times New Roman"/>
      <w:bCs w:val="0"/>
      <w:sz w:val="24"/>
      <w:szCs w:val="24"/>
    </w:rPr>
  </w:style>
  <w:style w:type="paragraph" w:styleId="Index6">
    <w:name w:val="index 6"/>
    <w:basedOn w:val="Normal"/>
    <w:next w:val="Normal"/>
    <w:qFormat/>
    <w:rsid w:val="00001593"/>
    <w:pPr>
      <w:spacing w:after="0" w:line="240" w:lineRule="auto"/>
      <w:ind w:leftChars="1000" w:left="1000"/>
    </w:pPr>
    <w:rPr>
      <w:rFonts w:eastAsia="Times New Roman"/>
      <w:bCs w:val="0"/>
      <w:sz w:val="24"/>
      <w:szCs w:val="24"/>
    </w:rPr>
  </w:style>
  <w:style w:type="paragraph" w:styleId="Index7">
    <w:name w:val="index 7"/>
    <w:basedOn w:val="Normal"/>
    <w:next w:val="Normal"/>
    <w:qFormat/>
    <w:rsid w:val="00001593"/>
    <w:pPr>
      <w:spacing w:after="0" w:line="240" w:lineRule="auto"/>
      <w:ind w:leftChars="1200" w:left="1200"/>
    </w:pPr>
    <w:rPr>
      <w:rFonts w:eastAsia="Times New Roman"/>
      <w:bCs w:val="0"/>
      <w:sz w:val="24"/>
      <w:szCs w:val="24"/>
    </w:rPr>
  </w:style>
  <w:style w:type="paragraph" w:styleId="Index8">
    <w:name w:val="index 8"/>
    <w:basedOn w:val="Normal"/>
    <w:next w:val="Normal"/>
    <w:qFormat/>
    <w:rsid w:val="00001593"/>
    <w:pPr>
      <w:spacing w:after="0" w:line="240" w:lineRule="auto"/>
      <w:ind w:leftChars="1400" w:left="1400"/>
    </w:pPr>
    <w:rPr>
      <w:rFonts w:eastAsia="Times New Roman"/>
      <w:bCs w:val="0"/>
      <w:sz w:val="24"/>
      <w:szCs w:val="24"/>
    </w:rPr>
  </w:style>
  <w:style w:type="paragraph" w:styleId="Index9">
    <w:name w:val="index 9"/>
    <w:basedOn w:val="Normal"/>
    <w:next w:val="Normal"/>
    <w:qFormat/>
    <w:rsid w:val="00001593"/>
    <w:pPr>
      <w:spacing w:after="0" w:line="240" w:lineRule="auto"/>
      <w:ind w:leftChars="1600" w:left="1600"/>
    </w:pPr>
    <w:rPr>
      <w:rFonts w:eastAsia="Times New Roman"/>
      <w:bCs w:val="0"/>
      <w:sz w:val="24"/>
      <w:szCs w:val="24"/>
    </w:rPr>
  </w:style>
  <w:style w:type="paragraph" w:styleId="IndexHeading">
    <w:name w:val="index heading"/>
    <w:basedOn w:val="Normal"/>
    <w:next w:val="Index1"/>
    <w:qFormat/>
    <w:rsid w:val="00001593"/>
    <w:pPr>
      <w:spacing w:after="0" w:line="240" w:lineRule="auto"/>
    </w:pPr>
    <w:rPr>
      <w:rFonts w:ascii="Arial" w:eastAsia="Times New Roman" w:hAnsi="Arial" w:cs="Arial"/>
      <w:b/>
      <w:sz w:val="24"/>
      <w:szCs w:val="24"/>
    </w:rPr>
  </w:style>
  <w:style w:type="character" w:styleId="LineNumber">
    <w:name w:val="line number"/>
    <w:basedOn w:val="DefaultParagraphFont"/>
    <w:qFormat/>
    <w:rsid w:val="00001593"/>
  </w:style>
  <w:style w:type="paragraph" w:styleId="List">
    <w:name w:val="List"/>
    <w:basedOn w:val="Normal"/>
    <w:qFormat/>
    <w:rsid w:val="00001593"/>
    <w:pPr>
      <w:spacing w:after="0" w:line="240" w:lineRule="auto"/>
      <w:ind w:left="200" w:hangingChars="200" w:hanging="200"/>
    </w:pPr>
    <w:rPr>
      <w:rFonts w:eastAsia="Times New Roman"/>
      <w:bCs w:val="0"/>
      <w:sz w:val="24"/>
      <w:szCs w:val="24"/>
    </w:rPr>
  </w:style>
  <w:style w:type="paragraph" w:styleId="List2">
    <w:name w:val="List 2"/>
    <w:basedOn w:val="Normal"/>
    <w:qFormat/>
    <w:rsid w:val="00001593"/>
    <w:pPr>
      <w:spacing w:after="0" w:line="240" w:lineRule="auto"/>
      <w:ind w:leftChars="200" w:left="100" w:hangingChars="200" w:hanging="200"/>
    </w:pPr>
    <w:rPr>
      <w:rFonts w:eastAsia="Times New Roman"/>
      <w:bCs w:val="0"/>
      <w:sz w:val="24"/>
      <w:szCs w:val="24"/>
    </w:rPr>
  </w:style>
  <w:style w:type="paragraph" w:styleId="List3">
    <w:name w:val="List 3"/>
    <w:basedOn w:val="Normal"/>
    <w:qFormat/>
    <w:rsid w:val="00001593"/>
    <w:pPr>
      <w:spacing w:after="0" w:line="240" w:lineRule="auto"/>
      <w:ind w:leftChars="400" w:left="100" w:hangingChars="200" w:hanging="200"/>
    </w:pPr>
    <w:rPr>
      <w:rFonts w:eastAsia="Times New Roman"/>
      <w:bCs w:val="0"/>
      <w:sz w:val="24"/>
      <w:szCs w:val="24"/>
    </w:rPr>
  </w:style>
  <w:style w:type="paragraph" w:styleId="List4">
    <w:name w:val="List 4"/>
    <w:basedOn w:val="Normal"/>
    <w:qFormat/>
    <w:rsid w:val="00001593"/>
    <w:pPr>
      <w:spacing w:after="0" w:line="240" w:lineRule="auto"/>
      <w:ind w:leftChars="600" w:left="100" w:hangingChars="200" w:hanging="200"/>
    </w:pPr>
    <w:rPr>
      <w:rFonts w:eastAsia="Times New Roman"/>
      <w:bCs w:val="0"/>
      <w:sz w:val="24"/>
      <w:szCs w:val="24"/>
    </w:rPr>
  </w:style>
  <w:style w:type="paragraph" w:styleId="List5">
    <w:name w:val="List 5"/>
    <w:basedOn w:val="Normal"/>
    <w:qFormat/>
    <w:rsid w:val="00001593"/>
    <w:pPr>
      <w:spacing w:after="0" w:line="240" w:lineRule="auto"/>
      <w:ind w:leftChars="800" w:left="100" w:hangingChars="200" w:hanging="200"/>
    </w:pPr>
    <w:rPr>
      <w:rFonts w:eastAsia="Times New Roman"/>
      <w:bCs w:val="0"/>
      <w:sz w:val="24"/>
      <w:szCs w:val="24"/>
    </w:rPr>
  </w:style>
  <w:style w:type="paragraph" w:styleId="ListBullet">
    <w:name w:val="List Bullet"/>
    <w:basedOn w:val="Normal"/>
    <w:qFormat/>
    <w:rsid w:val="00001593"/>
    <w:pPr>
      <w:numPr>
        <w:numId w:val="1"/>
      </w:numPr>
      <w:spacing w:after="0" w:line="240" w:lineRule="auto"/>
    </w:pPr>
    <w:rPr>
      <w:rFonts w:eastAsia="Times New Roman"/>
      <w:bCs w:val="0"/>
      <w:sz w:val="24"/>
      <w:szCs w:val="24"/>
    </w:rPr>
  </w:style>
  <w:style w:type="paragraph" w:styleId="ListBullet2">
    <w:name w:val="List Bullet 2"/>
    <w:basedOn w:val="Normal"/>
    <w:qFormat/>
    <w:rsid w:val="00001593"/>
    <w:pPr>
      <w:numPr>
        <w:numId w:val="2"/>
      </w:numPr>
      <w:spacing w:after="0" w:line="240" w:lineRule="auto"/>
    </w:pPr>
    <w:rPr>
      <w:rFonts w:eastAsia="Times New Roman"/>
      <w:bCs w:val="0"/>
      <w:sz w:val="24"/>
      <w:szCs w:val="24"/>
    </w:rPr>
  </w:style>
  <w:style w:type="paragraph" w:styleId="ListBullet3">
    <w:name w:val="List Bullet 3"/>
    <w:basedOn w:val="Normal"/>
    <w:qFormat/>
    <w:rsid w:val="00001593"/>
    <w:pPr>
      <w:numPr>
        <w:numId w:val="3"/>
      </w:numPr>
      <w:spacing w:after="0" w:line="240" w:lineRule="auto"/>
    </w:pPr>
    <w:rPr>
      <w:rFonts w:eastAsia="Times New Roman"/>
      <w:bCs w:val="0"/>
      <w:sz w:val="24"/>
      <w:szCs w:val="24"/>
    </w:rPr>
  </w:style>
  <w:style w:type="paragraph" w:styleId="ListBullet4">
    <w:name w:val="List Bullet 4"/>
    <w:basedOn w:val="Normal"/>
    <w:qFormat/>
    <w:rsid w:val="00001593"/>
    <w:pPr>
      <w:numPr>
        <w:numId w:val="4"/>
      </w:numPr>
      <w:spacing w:after="0" w:line="240" w:lineRule="auto"/>
    </w:pPr>
    <w:rPr>
      <w:rFonts w:eastAsia="Times New Roman"/>
      <w:bCs w:val="0"/>
      <w:sz w:val="24"/>
      <w:szCs w:val="24"/>
    </w:rPr>
  </w:style>
  <w:style w:type="paragraph" w:styleId="ListBullet5">
    <w:name w:val="List Bullet 5"/>
    <w:basedOn w:val="Normal"/>
    <w:qFormat/>
    <w:rsid w:val="00001593"/>
    <w:pPr>
      <w:numPr>
        <w:numId w:val="5"/>
      </w:numPr>
      <w:spacing w:after="0" w:line="240" w:lineRule="auto"/>
    </w:pPr>
    <w:rPr>
      <w:rFonts w:eastAsia="Times New Roman"/>
      <w:bCs w:val="0"/>
      <w:sz w:val="24"/>
      <w:szCs w:val="24"/>
    </w:rPr>
  </w:style>
  <w:style w:type="paragraph" w:styleId="ListContinue">
    <w:name w:val="List Continue"/>
    <w:basedOn w:val="Normal"/>
    <w:qFormat/>
    <w:rsid w:val="00001593"/>
    <w:pPr>
      <w:spacing w:after="120" w:line="240" w:lineRule="auto"/>
      <w:ind w:leftChars="200" w:left="420"/>
    </w:pPr>
    <w:rPr>
      <w:rFonts w:eastAsia="Times New Roman"/>
      <w:bCs w:val="0"/>
      <w:sz w:val="24"/>
      <w:szCs w:val="24"/>
    </w:rPr>
  </w:style>
  <w:style w:type="paragraph" w:styleId="ListContinue2">
    <w:name w:val="List Continue 2"/>
    <w:basedOn w:val="Normal"/>
    <w:qFormat/>
    <w:rsid w:val="00001593"/>
    <w:pPr>
      <w:spacing w:after="120" w:line="240" w:lineRule="auto"/>
      <w:ind w:leftChars="400" w:left="840"/>
    </w:pPr>
    <w:rPr>
      <w:rFonts w:eastAsia="Times New Roman"/>
      <w:bCs w:val="0"/>
      <w:sz w:val="24"/>
      <w:szCs w:val="24"/>
    </w:rPr>
  </w:style>
  <w:style w:type="paragraph" w:styleId="ListContinue3">
    <w:name w:val="List Continue 3"/>
    <w:basedOn w:val="Normal"/>
    <w:qFormat/>
    <w:rsid w:val="00001593"/>
    <w:pPr>
      <w:spacing w:after="120" w:line="240" w:lineRule="auto"/>
      <w:ind w:leftChars="600" w:left="1260"/>
    </w:pPr>
    <w:rPr>
      <w:rFonts w:eastAsia="Times New Roman"/>
      <w:bCs w:val="0"/>
      <w:sz w:val="24"/>
      <w:szCs w:val="24"/>
    </w:rPr>
  </w:style>
  <w:style w:type="paragraph" w:styleId="ListContinue4">
    <w:name w:val="List Continue 4"/>
    <w:basedOn w:val="Normal"/>
    <w:qFormat/>
    <w:rsid w:val="00001593"/>
    <w:pPr>
      <w:spacing w:after="120" w:line="240" w:lineRule="auto"/>
      <w:ind w:leftChars="800" w:left="1680"/>
    </w:pPr>
    <w:rPr>
      <w:rFonts w:eastAsia="Times New Roman"/>
      <w:bCs w:val="0"/>
      <w:sz w:val="24"/>
      <w:szCs w:val="24"/>
    </w:rPr>
  </w:style>
  <w:style w:type="paragraph" w:styleId="ListContinue5">
    <w:name w:val="List Continue 5"/>
    <w:basedOn w:val="Normal"/>
    <w:qFormat/>
    <w:rsid w:val="00001593"/>
    <w:pPr>
      <w:spacing w:after="120" w:line="240" w:lineRule="auto"/>
      <w:ind w:leftChars="1000" w:left="2100"/>
    </w:pPr>
    <w:rPr>
      <w:rFonts w:eastAsia="Times New Roman"/>
      <w:bCs w:val="0"/>
      <w:sz w:val="24"/>
      <w:szCs w:val="24"/>
    </w:rPr>
  </w:style>
  <w:style w:type="paragraph" w:styleId="ListNumber">
    <w:name w:val="List Number"/>
    <w:basedOn w:val="Normal"/>
    <w:qFormat/>
    <w:rsid w:val="00001593"/>
    <w:pPr>
      <w:numPr>
        <w:numId w:val="6"/>
      </w:numPr>
      <w:spacing w:after="0" w:line="240" w:lineRule="auto"/>
    </w:pPr>
    <w:rPr>
      <w:rFonts w:eastAsia="Times New Roman"/>
      <w:bCs w:val="0"/>
      <w:sz w:val="24"/>
      <w:szCs w:val="24"/>
    </w:rPr>
  </w:style>
  <w:style w:type="paragraph" w:styleId="ListNumber2">
    <w:name w:val="List Number 2"/>
    <w:basedOn w:val="Normal"/>
    <w:qFormat/>
    <w:rsid w:val="00001593"/>
    <w:pPr>
      <w:numPr>
        <w:numId w:val="7"/>
      </w:numPr>
      <w:spacing w:after="0" w:line="240" w:lineRule="auto"/>
    </w:pPr>
    <w:rPr>
      <w:rFonts w:eastAsia="Times New Roman"/>
      <w:bCs w:val="0"/>
      <w:sz w:val="24"/>
      <w:szCs w:val="24"/>
    </w:rPr>
  </w:style>
  <w:style w:type="paragraph" w:styleId="ListNumber3">
    <w:name w:val="List Number 3"/>
    <w:basedOn w:val="Normal"/>
    <w:qFormat/>
    <w:rsid w:val="00001593"/>
    <w:pPr>
      <w:numPr>
        <w:numId w:val="8"/>
      </w:numPr>
      <w:spacing w:after="0" w:line="240" w:lineRule="auto"/>
    </w:pPr>
    <w:rPr>
      <w:rFonts w:eastAsia="Times New Roman"/>
      <w:bCs w:val="0"/>
      <w:sz w:val="24"/>
      <w:szCs w:val="24"/>
    </w:rPr>
  </w:style>
  <w:style w:type="paragraph" w:styleId="ListNumber4">
    <w:name w:val="List Number 4"/>
    <w:basedOn w:val="Normal"/>
    <w:qFormat/>
    <w:rsid w:val="00001593"/>
    <w:pPr>
      <w:numPr>
        <w:numId w:val="9"/>
      </w:numPr>
      <w:spacing w:after="0" w:line="240" w:lineRule="auto"/>
    </w:pPr>
    <w:rPr>
      <w:rFonts w:eastAsia="Times New Roman"/>
      <w:bCs w:val="0"/>
      <w:sz w:val="24"/>
      <w:szCs w:val="24"/>
    </w:rPr>
  </w:style>
  <w:style w:type="paragraph" w:styleId="ListNumber5">
    <w:name w:val="List Number 5"/>
    <w:basedOn w:val="Normal"/>
    <w:qFormat/>
    <w:rsid w:val="00001593"/>
    <w:pPr>
      <w:numPr>
        <w:numId w:val="10"/>
      </w:numPr>
      <w:spacing w:after="0" w:line="240" w:lineRule="auto"/>
    </w:pPr>
    <w:rPr>
      <w:rFonts w:eastAsia="Times New Roman"/>
      <w:bCs w:val="0"/>
      <w:sz w:val="24"/>
      <w:szCs w:val="24"/>
    </w:rPr>
  </w:style>
  <w:style w:type="paragraph" w:styleId="MacroText">
    <w:name w:val="macro"/>
    <w:link w:val="MacroTextChar"/>
    <w:qFormat/>
    <w:rsid w:val="000015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pPr>
    <w:rPr>
      <w:rFonts w:ascii="Courier New" w:eastAsia="SimSun" w:hAnsi="Courier New" w:cs="Courier New"/>
      <w:kern w:val="2"/>
      <w:sz w:val="24"/>
      <w:szCs w:val="24"/>
      <w:lang w:eastAsia="zh-CN"/>
    </w:rPr>
  </w:style>
  <w:style w:type="character" w:customStyle="1" w:styleId="MacroTextChar">
    <w:name w:val="Macro Text Char"/>
    <w:basedOn w:val="DefaultParagraphFont"/>
    <w:link w:val="MacroText"/>
    <w:rsid w:val="00001593"/>
    <w:rPr>
      <w:rFonts w:ascii="Courier New" w:eastAsia="SimSun" w:hAnsi="Courier New" w:cs="Courier New"/>
      <w:kern w:val="2"/>
      <w:sz w:val="24"/>
      <w:szCs w:val="24"/>
      <w:lang w:eastAsia="zh-CN"/>
    </w:rPr>
  </w:style>
  <w:style w:type="paragraph" w:styleId="MessageHeader">
    <w:name w:val="Message Header"/>
    <w:basedOn w:val="Normal"/>
    <w:link w:val="MessageHeaderChar"/>
    <w:qFormat/>
    <w:rsid w:val="00001593"/>
    <w:pPr>
      <w:pBdr>
        <w:top w:val="single" w:sz="6" w:space="1" w:color="auto"/>
        <w:left w:val="single" w:sz="6" w:space="1" w:color="auto"/>
        <w:bottom w:val="single" w:sz="6" w:space="1" w:color="auto"/>
        <w:right w:val="single" w:sz="6" w:space="1" w:color="auto"/>
      </w:pBdr>
      <w:shd w:val="pct20" w:color="auto" w:fill="auto"/>
      <w:spacing w:after="0" w:line="240" w:lineRule="auto"/>
      <w:ind w:leftChars="500" w:left="1080" w:hangingChars="500" w:hanging="1080"/>
    </w:pPr>
    <w:rPr>
      <w:rFonts w:ascii="Arial" w:eastAsia="Times New Roman" w:hAnsi="Arial" w:cs="Arial"/>
      <w:bCs w:val="0"/>
      <w:sz w:val="24"/>
      <w:szCs w:val="24"/>
    </w:rPr>
  </w:style>
  <w:style w:type="character" w:customStyle="1" w:styleId="MessageHeaderChar">
    <w:name w:val="Message Header Char"/>
    <w:basedOn w:val="DefaultParagraphFont"/>
    <w:link w:val="MessageHeader"/>
    <w:rsid w:val="00001593"/>
    <w:rPr>
      <w:rFonts w:ascii="Arial" w:eastAsia="Times New Roman" w:hAnsi="Arial" w:cs="Arial"/>
      <w:sz w:val="24"/>
      <w:szCs w:val="24"/>
      <w:shd w:val="pct20" w:color="auto" w:fill="auto"/>
    </w:rPr>
  </w:style>
  <w:style w:type="paragraph" w:styleId="NormalIndent">
    <w:name w:val="Normal Indent"/>
    <w:basedOn w:val="Normal"/>
    <w:qFormat/>
    <w:rsid w:val="00001593"/>
    <w:pPr>
      <w:spacing w:after="0" w:line="240" w:lineRule="auto"/>
      <w:ind w:firstLineChars="200" w:firstLine="420"/>
    </w:pPr>
    <w:rPr>
      <w:rFonts w:eastAsia="Times New Roman"/>
      <w:bCs w:val="0"/>
      <w:sz w:val="24"/>
      <w:szCs w:val="24"/>
    </w:rPr>
  </w:style>
  <w:style w:type="paragraph" w:styleId="NoteHeading">
    <w:name w:val="Note Heading"/>
    <w:basedOn w:val="Normal"/>
    <w:next w:val="Normal"/>
    <w:link w:val="NoteHeadingChar"/>
    <w:qFormat/>
    <w:rsid w:val="00001593"/>
    <w:pPr>
      <w:spacing w:after="0" w:line="240" w:lineRule="auto"/>
      <w:jc w:val="center"/>
    </w:pPr>
    <w:rPr>
      <w:rFonts w:eastAsia="Times New Roman"/>
      <w:bCs w:val="0"/>
      <w:sz w:val="24"/>
      <w:szCs w:val="24"/>
    </w:rPr>
  </w:style>
  <w:style w:type="character" w:customStyle="1" w:styleId="NoteHeadingChar">
    <w:name w:val="Note Heading Char"/>
    <w:basedOn w:val="DefaultParagraphFont"/>
    <w:link w:val="NoteHeading"/>
    <w:rsid w:val="00001593"/>
    <w:rPr>
      <w:rFonts w:ascii="Times New Roman" w:eastAsia="Times New Roman" w:hAnsi="Times New Roman" w:cs="Times New Roman"/>
      <w:sz w:val="24"/>
      <w:szCs w:val="24"/>
    </w:rPr>
  </w:style>
  <w:style w:type="paragraph" w:styleId="PlainText">
    <w:name w:val="Plain Text"/>
    <w:basedOn w:val="Normal"/>
    <w:link w:val="PlainTextChar"/>
    <w:qFormat/>
    <w:rsid w:val="00001593"/>
    <w:pPr>
      <w:spacing w:after="0" w:line="240" w:lineRule="auto"/>
    </w:pPr>
    <w:rPr>
      <w:rFonts w:ascii="SimSun" w:eastAsia="Times New Roman" w:hAnsi="Courier New" w:cs="Courier New"/>
      <w:bCs w:val="0"/>
      <w:sz w:val="24"/>
      <w:szCs w:val="21"/>
    </w:rPr>
  </w:style>
  <w:style w:type="character" w:customStyle="1" w:styleId="PlainTextChar">
    <w:name w:val="Plain Text Char"/>
    <w:basedOn w:val="DefaultParagraphFont"/>
    <w:link w:val="PlainText"/>
    <w:rsid w:val="00001593"/>
    <w:rPr>
      <w:rFonts w:ascii="SimSun" w:eastAsia="Times New Roman" w:hAnsi="Courier New" w:cs="Courier New"/>
      <w:sz w:val="24"/>
      <w:szCs w:val="21"/>
    </w:rPr>
  </w:style>
  <w:style w:type="paragraph" w:styleId="Salutation">
    <w:name w:val="Salutation"/>
    <w:basedOn w:val="Normal"/>
    <w:next w:val="Normal"/>
    <w:link w:val="SalutationChar"/>
    <w:qFormat/>
    <w:rsid w:val="00001593"/>
    <w:pPr>
      <w:spacing w:after="0" w:line="240" w:lineRule="auto"/>
    </w:pPr>
    <w:rPr>
      <w:rFonts w:eastAsia="Times New Roman"/>
      <w:bCs w:val="0"/>
      <w:sz w:val="24"/>
      <w:szCs w:val="24"/>
    </w:rPr>
  </w:style>
  <w:style w:type="character" w:customStyle="1" w:styleId="SalutationChar">
    <w:name w:val="Salutation Char"/>
    <w:basedOn w:val="DefaultParagraphFont"/>
    <w:link w:val="Salutation"/>
    <w:rsid w:val="00001593"/>
    <w:rPr>
      <w:rFonts w:ascii="Times New Roman" w:eastAsia="Times New Roman" w:hAnsi="Times New Roman" w:cs="Times New Roman"/>
      <w:sz w:val="24"/>
      <w:szCs w:val="24"/>
    </w:rPr>
  </w:style>
  <w:style w:type="paragraph" w:styleId="Signature">
    <w:name w:val="Signature"/>
    <w:basedOn w:val="Normal"/>
    <w:link w:val="SignatureChar"/>
    <w:qFormat/>
    <w:rsid w:val="00001593"/>
    <w:pPr>
      <w:spacing w:after="0" w:line="240" w:lineRule="auto"/>
      <w:ind w:leftChars="2100" w:left="100"/>
    </w:pPr>
    <w:rPr>
      <w:rFonts w:eastAsia="Times New Roman"/>
      <w:bCs w:val="0"/>
      <w:sz w:val="24"/>
      <w:szCs w:val="24"/>
    </w:rPr>
  </w:style>
  <w:style w:type="character" w:customStyle="1" w:styleId="SignatureChar">
    <w:name w:val="Signature Char"/>
    <w:basedOn w:val="DefaultParagraphFont"/>
    <w:link w:val="Signature"/>
    <w:rsid w:val="00001593"/>
    <w:rPr>
      <w:rFonts w:ascii="Times New Roman" w:eastAsia="Times New Roman" w:hAnsi="Times New Roman" w:cs="Times New Roman"/>
      <w:sz w:val="24"/>
      <w:szCs w:val="24"/>
    </w:rPr>
  </w:style>
  <w:style w:type="table" w:styleId="Table3Deffects1">
    <w:name w:val="Table 3D effects 1"/>
    <w:basedOn w:val="TableNormal"/>
    <w:qFormat/>
    <w:rsid w:val="00001593"/>
    <w:pPr>
      <w:widowControl w:val="0"/>
      <w:spacing w:after="0" w:line="240" w:lineRule="auto"/>
      <w:jc w:val="both"/>
    </w:pPr>
    <w:rPr>
      <w:rFonts w:ascii="Calibri" w:eastAsia="SimSun" w:hAnsi="Calibri" w:cs="Times New Roman"/>
      <w:sz w:val="20"/>
      <w:szCs w:val="20"/>
    </w:r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001593"/>
    <w:pPr>
      <w:widowControl w:val="0"/>
      <w:spacing w:after="0" w:line="240" w:lineRule="auto"/>
      <w:jc w:val="both"/>
    </w:pPr>
    <w:rPr>
      <w:rFonts w:ascii="Calibri" w:eastAsia="SimSun" w:hAnsi="Calibri" w:cs="Times New Roman"/>
      <w:sz w:val="20"/>
      <w:szCs w:val="20"/>
    </w:r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001593"/>
    <w:pPr>
      <w:widowControl w:val="0"/>
      <w:spacing w:after="0" w:line="240" w:lineRule="auto"/>
      <w:jc w:val="both"/>
    </w:pPr>
    <w:rPr>
      <w:rFonts w:ascii="Calibri" w:eastAsia="SimSun" w:hAnsi="Calibri" w:cs="Times New Roman"/>
      <w:sz w:val="20"/>
      <w:szCs w:val="20"/>
    </w:r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001593"/>
    <w:pPr>
      <w:widowControl w:val="0"/>
      <w:spacing w:after="0" w:line="240" w:lineRule="auto"/>
      <w:jc w:val="both"/>
    </w:pPr>
    <w:rPr>
      <w:rFonts w:ascii="Calibri" w:eastAsia="SimSu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001593"/>
    <w:pPr>
      <w:widowControl w:val="0"/>
      <w:spacing w:after="0" w:line="240" w:lineRule="auto"/>
      <w:jc w:val="both"/>
    </w:pPr>
    <w:rPr>
      <w:rFonts w:ascii="Calibri" w:eastAsia="SimSu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001593"/>
    <w:pPr>
      <w:widowControl w:val="0"/>
      <w:spacing w:after="0" w:line="240" w:lineRule="auto"/>
      <w:jc w:val="both"/>
    </w:pPr>
    <w:rPr>
      <w:rFonts w:ascii="Calibri" w:eastAsia="SimSu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001593"/>
    <w:pPr>
      <w:widowControl w:val="0"/>
      <w:spacing w:after="0" w:line="240" w:lineRule="auto"/>
      <w:jc w:val="both"/>
    </w:pPr>
    <w:rPr>
      <w:rFonts w:ascii="Calibri" w:eastAsia="SimSun" w:hAnsi="Calibri" w:cs="Times New Roman"/>
      <w:b/>
      <w:bCs/>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001593"/>
    <w:pPr>
      <w:widowControl w:val="0"/>
      <w:spacing w:after="0" w:line="240" w:lineRule="auto"/>
      <w:jc w:val="both"/>
    </w:pPr>
    <w:rPr>
      <w:rFonts w:ascii="Calibri" w:eastAsia="SimSun" w:hAnsi="Calibri" w:cs="Times New Roman"/>
      <w:b/>
      <w:bCs/>
      <w:sz w:val="20"/>
      <w:szCs w:val="20"/>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001593"/>
    <w:pPr>
      <w:widowControl w:val="0"/>
      <w:spacing w:after="0" w:line="240" w:lineRule="auto"/>
      <w:jc w:val="both"/>
    </w:pPr>
    <w:rPr>
      <w:rFonts w:ascii="Calibri" w:eastAsia="SimSun" w:hAnsi="Calibri" w:cs="Times New Roman"/>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001593"/>
    <w:pPr>
      <w:widowControl w:val="0"/>
      <w:spacing w:after="0" w:line="240" w:lineRule="auto"/>
      <w:jc w:val="both"/>
    </w:pPr>
    <w:rPr>
      <w:rFonts w:ascii="Calibri" w:eastAsia="SimSun" w:hAnsi="Calibri" w:cs="Times New Roman"/>
      <w:sz w:val="20"/>
      <w:szCs w:val="20"/>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001593"/>
    <w:pPr>
      <w:widowControl w:val="0"/>
      <w:spacing w:after="0" w:line="240" w:lineRule="auto"/>
      <w:jc w:val="both"/>
    </w:pPr>
    <w:rPr>
      <w:rFonts w:ascii="Calibri" w:eastAsia="SimSun" w:hAnsi="Calibri" w:cs="Times New Roman"/>
      <w:sz w:val="20"/>
      <w:szCs w:val="20"/>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001593"/>
    <w:pPr>
      <w:widowControl w:val="0"/>
      <w:spacing w:after="0" w:line="240" w:lineRule="auto"/>
      <w:jc w:val="both"/>
    </w:pPr>
    <w:rPr>
      <w:rFonts w:ascii="Calibri" w:eastAsia="SimSu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3">
    <w:name w:val="Table Grid3"/>
    <w:basedOn w:val="TableNormal"/>
    <w:next w:val="TableGrid"/>
    <w:qFormat/>
    <w:rsid w:val="00001593"/>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0">
    <w:name w:val="Table Grid 2"/>
    <w:basedOn w:val="TableNormal"/>
    <w:rsid w:val="00001593"/>
    <w:pPr>
      <w:widowControl w:val="0"/>
      <w:spacing w:after="0" w:line="240" w:lineRule="auto"/>
      <w:jc w:val="both"/>
    </w:pPr>
    <w:rPr>
      <w:rFonts w:ascii="Calibri" w:eastAsia="SimSu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0">
    <w:name w:val="Table Grid 3"/>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001593"/>
    <w:pPr>
      <w:widowControl w:val="0"/>
      <w:spacing w:after="0" w:line="240" w:lineRule="auto"/>
      <w:jc w:val="both"/>
    </w:pPr>
    <w:rPr>
      <w:rFonts w:ascii="Calibri" w:eastAsia="SimSu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001593"/>
    <w:pPr>
      <w:widowControl w:val="0"/>
      <w:spacing w:after="0" w:line="240" w:lineRule="auto"/>
      <w:jc w:val="both"/>
    </w:pPr>
    <w:rPr>
      <w:rFonts w:ascii="Calibri" w:eastAsia="SimSu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001593"/>
    <w:pPr>
      <w:widowControl w:val="0"/>
      <w:spacing w:after="0" w:line="240" w:lineRule="auto"/>
      <w:jc w:val="both"/>
    </w:pPr>
    <w:rPr>
      <w:rFonts w:ascii="Calibri" w:eastAsia="SimSun" w:hAnsi="Calibri" w:cs="Times New Roman"/>
      <w:sz w:val="20"/>
      <w:szCs w:val="20"/>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001593"/>
    <w:pPr>
      <w:widowControl w:val="0"/>
      <w:spacing w:after="0" w:line="240" w:lineRule="auto"/>
      <w:jc w:val="both"/>
    </w:pPr>
    <w:rPr>
      <w:rFonts w:ascii="Calibri" w:eastAsia="SimSun" w:hAnsi="Calibri" w:cs="Times New Roman"/>
      <w:sz w:val="20"/>
      <w:szCs w:val="20"/>
    </w:r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001593"/>
    <w:pPr>
      <w:widowControl w:val="0"/>
      <w:spacing w:after="0" w:line="240" w:lineRule="auto"/>
      <w:jc w:val="both"/>
    </w:pPr>
    <w:rPr>
      <w:rFonts w:ascii="Calibri" w:eastAsia="SimSu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rsid w:val="00001593"/>
    <w:pPr>
      <w:widowControl w:val="0"/>
      <w:spacing w:after="0" w:line="240" w:lineRule="auto"/>
      <w:jc w:val="both"/>
    </w:pPr>
    <w:rPr>
      <w:rFonts w:ascii="Calibri" w:eastAsia="SimSu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001593"/>
    <w:pPr>
      <w:widowControl w:val="0"/>
      <w:spacing w:after="0" w:line="240" w:lineRule="auto"/>
      <w:jc w:val="both"/>
    </w:pPr>
    <w:rPr>
      <w:rFonts w:ascii="Calibri" w:eastAsia="SimSun" w:hAnsi="Calibri" w:cs="Times New Roman"/>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rsid w:val="00001593"/>
    <w:pPr>
      <w:widowControl w:val="0"/>
      <w:spacing w:after="0" w:line="240" w:lineRule="auto"/>
      <w:jc w:val="both"/>
    </w:pPr>
    <w:rPr>
      <w:rFonts w:ascii="Calibri" w:eastAsia="SimSun" w:hAnsi="Calibri" w:cs="Times New Roman"/>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rsid w:val="00001593"/>
    <w:pPr>
      <w:spacing w:after="0" w:line="240" w:lineRule="auto"/>
      <w:ind w:leftChars="200" w:left="420"/>
    </w:pPr>
    <w:rPr>
      <w:rFonts w:eastAsia="Times New Roman"/>
      <w:bCs w:val="0"/>
      <w:sz w:val="24"/>
      <w:szCs w:val="24"/>
    </w:rPr>
  </w:style>
  <w:style w:type="paragraph" w:styleId="TableofFigures">
    <w:name w:val="table of figures"/>
    <w:basedOn w:val="Normal"/>
    <w:next w:val="Normal"/>
    <w:rsid w:val="00001593"/>
    <w:pPr>
      <w:spacing w:after="0" w:line="240" w:lineRule="auto"/>
      <w:ind w:leftChars="200" w:left="200" w:hangingChars="200" w:hanging="200"/>
    </w:pPr>
    <w:rPr>
      <w:rFonts w:eastAsia="Times New Roman"/>
      <w:bCs w:val="0"/>
      <w:sz w:val="24"/>
      <w:szCs w:val="24"/>
    </w:rPr>
  </w:style>
  <w:style w:type="table" w:styleId="TableProfessional">
    <w:name w:val="Table Professional"/>
    <w:basedOn w:val="TableNormal"/>
    <w:rsid w:val="00001593"/>
    <w:pPr>
      <w:widowControl w:val="0"/>
      <w:spacing w:after="0" w:line="240" w:lineRule="auto"/>
      <w:jc w:val="both"/>
    </w:pPr>
    <w:rPr>
      <w:rFonts w:ascii="Calibri" w:eastAsia="SimSu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001593"/>
    <w:pPr>
      <w:widowControl w:val="0"/>
      <w:spacing w:after="0" w:line="240" w:lineRule="auto"/>
      <w:jc w:val="both"/>
    </w:pPr>
    <w:rPr>
      <w:rFonts w:ascii="Calibri" w:eastAsia="SimSu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001593"/>
    <w:pPr>
      <w:widowControl w:val="0"/>
      <w:spacing w:after="0" w:line="240" w:lineRule="auto"/>
      <w:jc w:val="both"/>
    </w:pPr>
    <w:rPr>
      <w:rFonts w:ascii="Calibri" w:eastAsia="SimSun" w:hAnsi="Calibri" w:cs="Times New Roman"/>
      <w:sz w:val="20"/>
      <w:szCs w:val="20"/>
    </w:r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001593"/>
    <w:pPr>
      <w:widowControl w:val="0"/>
      <w:spacing w:after="0" w:line="240" w:lineRule="auto"/>
      <w:jc w:val="both"/>
    </w:pPr>
    <w:rPr>
      <w:rFonts w:ascii="Calibri" w:eastAsia="SimSu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001593"/>
    <w:pPr>
      <w:widowControl w:val="0"/>
      <w:spacing w:after="0" w:line="240" w:lineRule="auto"/>
      <w:jc w:val="both"/>
    </w:pPr>
    <w:rPr>
      <w:rFonts w:ascii="Calibri" w:eastAsia="SimSun" w:hAnsi="Calibri" w:cs="Times New Roman"/>
      <w:sz w:val="20"/>
      <w:szCs w:val="20"/>
    </w:r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001593"/>
    <w:pPr>
      <w:widowControl w:val="0"/>
      <w:spacing w:after="0" w:line="240" w:lineRule="auto"/>
      <w:jc w:val="both"/>
    </w:pPr>
    <w:rPr>
      <w:rFonts w:ascii="Calibri" w:eastAsia="SimSun" w:hAnsi="Calibri" w:cs="Times New Roman"/>
      <w:sz w:val="20"/>
      <w:szCs w:val="20"/>
    </w:r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001593"/>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rsid w:val="00001593"/>
    <w:pPr>
      <w:widowControl w:val="0"/>
      <w:spacing w:after="0" w:line="240" w:lineRule="auto"/>
      <w:jc w:val="both"/>
    </w:pPr>
    <w:rPr>
      <w:rFonts w:ascii="Calibri" w:eastAsia="SimSu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001593"/>
    <w:pPr>
      <w:widowControl w:val="0"/>
      <w:spacing w:after="0" w:line="240" w:lineRule="auto"/>
      <w:jc w:val="both"/>
    </w:pPr>
    <w:rPr>
      <w:rFonts w:ascii="Calibri" w:eastAsia="SimSu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001593"/>
    <w:pPr>
      <w:widowControl w:val="0"/>
      <w:spacing w:after="0" w:line="240" w:lineRule="auto"/>
      <w:jc w:val="both"/>
    </w:pPr>
    <w:rPr>
      <w:rFonts w:ascii="Calibri" w:eastAsia="SimSu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rsid w:val="00001593"/>
    <w:pPr>
      <w:spacing w:before="120" w:after="0" w:line="240" w:lineRule="auto"/>
    </w:pPr>
    <w:rPr>
      <w:rFonts w:ascii="Arial" w:eastAsia="Times New Roman" w:hAnsi="Arial" w:cs="Arial"/>
      <w:bCs w:val="0"/>
      <w:sz w:val="24"/>
      <w:szCs w:val="24"/>
    </w:rPr>
  </w:style>
  <w:style w:type="paragraph" w:styleId="TOC1">
    <w:name w:val="toc 1"/>
    <w:basedOn w:val="Normal"/>
    <w:next w:val="Normal"/>
    <w:rsid w:val="00001593"/>
    <w:pPr>
      <w:spacing w:after="0" w:line="240" w:lineRule="auto"/>
    </w:pPr>
    <w:rPr>
      <w:rFonts w:eastAsia="Times New Roman"/>
      <w:bCs w:val="0"/>
      <w:sz w:val="24"/>
      <w:szCs w:val="24"/>
    </w:rPr>
  </w:style>
  <w:style w:type="paragraph" w:styleId="TOC2">
    <w:name w:val="toc 2"/>
    <w:basedOn w:val="Normal"/>
    <w:next w:val="Normal"/>
    <w:qFormat/>
    <w:rsid w:val="00001593"/>
    <w:pPr>
      <w:spacing w:after="0" w:line="240" w:lineRule="auto"/>
      <w:ind w:leftChars="200" w:left="420"/>
    </w:pPr>
    <w:rPr>
      <w:rFonts w:eastAsia="Times New Roman"/>
      <w:bCs w:val="0"/>
      <w:sz w:val="24"/>
      <w:szCs w:val="24"/>
    </w:rPr>
  </w:style>
  <w:style w:type="paragraph" w:styleId="TOC3">
    <w:name w:val="toc 3"/>
    <w:basedOn w:val="Normal"/>
    <w:next w:val="Normal"/>
    <w:rsid w:val="00001593"/>
    <w:pPr>
      <w:spacing w:after="0" w:line="240" w:lineRule="auto"/>
      <w:ind w:leftChars="400" w:left="840"/>
    </w:pPr>
    <w:rPr>
      <w:rFonts w:eastAsia="Times New Roman"/>
      <w:bCs w:val="0"/>
      <w:sz w:val="24"/>
      <w:szCs w:val="24"/>
    </w:rPr>
  </w:style>
  <w:style w:type="paragraph" w:styleId="TOC4">
    <w:name w:val="toc 4"/>
    <w:basedOn w:val="Normal"/>
    <w:next w:val="Normal"/>
    <w:rsid w:val="00001593"/>
    <w:pPr>
      <w:spacing w:after="0" w:line="240" w:lineRule="auto"/>
      <w:ind w:leftChars="600" w:left="1260"/>
    </w:pPr>
    <w:rPr>
      <w:rFonts w:eastAsia="Times New Roman"/>
      <w:bCs w:val="0"/>
      <w:sz w:val="24"/>
      <w:szCs w:val="24"/>
    </w:rPr>
  </w:style>
  <w:style w:type="paragraph" w:styleId="TOC5">
    <w:name w:val="toc 5"/>
    <w:basedOn w:val="Normal"/>
    <w:next w:val="Normal"/>
    <w:rsid w:val="00001593"/>
    <w:pPr>
      <w:spacing w:after="0" w:line="240" w:lineRule="auto"/>
      <w:ind w:leftChars="800" w:left="1680"/>
    </w:pPr>
    <w:rPr>
      <w:rFonts w:eastAsia="Times New Roman"/>
      <w:bCs w:val="0"/>
      <w:sz w:val="24"/>
      <w:szCs w:val="24"/>
    </w:rPr>
  </w:style>
  <w:style w:type="paragraph" w:styleId="TOC6">
    <w:name w:val="toc 6"/>
    <w:basedOn w:val="Normal"/>
    <w:next w:val="Normal"/>
    <w:qFormat/>
    <w:rsid w:val="00001593"/>
    <w:pPr>
      <w:spacing w:after="0" w:line="240" w:lineRule="auto"/>
      <w:ind w:leftChars="1000" w:left="2100"/>
    </w:pPr>
    <w:rPr>
      <w:rFonts w:eastAsia="Times New Roman"/>
      <w:bCs w:val="0"/>
      <w:sz w:val="24"/>
      <w:szCs w:val="24"/>
    </w:rPr>
  </w:style>
  <w:style w:type="paragraph" w:styleId="TOC7">
    <w:name w:val="toc 7"/>
    <w:basedOn w:val="Normal"/>
    <w:next w:val="Normal"/>
    <w:rsid w:val="00001593"/>
    <w:pPr>
      <w:spacing w:after="0" w:line="240" w:lineRule="auto"/>
      <w:ind w:leftChars="1200" w:left="2520"/>
    </w:pPr>
    <w:rPr>
      <w:rFonts w:eastAsia="Times New Roman"/>
      <w:bCs w:val="0"/>
      <w:sz w:val="24"/>
      <w:szCs w:val="24"/>
    </w:rPr>
  </w:style>
  <w:style w:type="paragraph" w:styleId="TOC8">
    <w:name w:val="toc 8"/>
    <w:basedOn w:val="Normal"/>
    <w:next w:val="Normal"/>
    <w:qFormat/>
    <w:rsid w:val="00001593"/>
    <w:pPr>
      <w:spacing w:after="0" w:line="240" w:lineRule="auto"/>
      <w:ind w:leftChars="1400" w:left="2940"/>
    </w:pPr>
    <w:rPr>
      <w:rFonts w:eastAsia="Times New Roman"/>
      <w:bCs w:val="0"/>
      <w:sz w:val="24"/>
      <w:szCs w:val="24"/>
    </w:rPr>
  </w:style>
  <w:style w:type="paragraph" w:styleId="TOC9">
    <w:name w:val="toc 9"/>
    <w:basedOn w:val="Normal"/>
    <w:next w:val="Normal"/>
    <w:rsid w:val="00001593"/>
    <w:pPr>
      <w:spacing w:after="0" w:line="240" w:lineRule="auto"/>
      <w:ind w:leftChars="1600" w:left="3360"/>
    </w:pPr>
    <w:rPr>
      <w:rFonts w:eastAsia="Times New Roman"/>
      <w:bCs w:val="0"/>
      <w:sz w:val="24"/>
      <w:szCs w:val="24"/>
    </w:rPr>
  </w:style>
  <w:style w:type="table" w:styleId="LightShading">
    <w:name w:val="Light Shading"/>
    <w:basedOn w:val="TableNormal"/>
    <w:uiPriority w:val="60"/>
    <w:rsid w:val="00001593"/>
    <w:pPr>
      <w:spacing w:after="0" w:line="240" w:lineRule="auto"/>
    </w:pPr>
    <w:rPr>
      <w:rFonts w:ascii="Calibri" w:eastAsia="SimSun" w:hAnsi="Calibri" w:cs="Times New Roman"/>
      <w:color w:val="00000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sid w:val="00001593"/>
    <w:pPr>
      <w:spacing w:after="0" w:line="240" w:lineRule="auto"/>
    </w:pPr>
    <w:rPr>
      <w:rFonts w:ascii="Calibri" w:eastAsia="SimSun" w:hAnsi="Calibri" w:cs="Times New Roman"/>
      <w:color w:val="365F91"/>
      <w:sz w:val="20"/>
      <w:szCs w:val="20"/>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001593"/>
    <w:pPr>
      <w:spacing w:after="0" w:line="240" w:lineRule="auto"/>
    </w:pPr>
    <w:rPr>
      <w:rFonts w:ascii="Calibri" w:eastAsia="SimSun" w:hAnsi="Calibri" w:cs="Times New Roman"/>
      <w:color w:val="943634"/>
      <w:sz w:val="20"/>
      <w:szCs w:val="20"/>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sid w:val="00001593"/>
    <w:pPr>
      <w:spacing w:after="0" w:line="240" w:lineRule="auto"/>
    </w:pPr>
    <w:rPr>
      <w:rFonts w:ascii="Calibri" w:eastAsia="SimSun" w:hAnsi="Calibri" w:cs="Times New Roman"/>
      <w:color w:val="76923C"/>
      <w:sz w:val="20"/>
      <w:szCs w:val="20"/>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sid w:val="00001593"/>
    <w:pPr>
      <w:spacing w:after="0" w:line="240" w:lineRule="auto"/>
    </w:pPr>
    <w:rPr>
      <w:rFonts w:ascii="Calibri" w:eastAsia="SimSun" w:hAnsi="Calibri" w:cs="Times New Roman"/>
      <w:color w:val="5F497A"/>
      <w:sz w:val="20"/>
      <w:szCs w:val="20"/>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sid w:val="00001593"/>
    <w:pPr>
      <w:spacing w:after="0" w:line="240" w:lineRule="auto"/>
    </w:pPr>
    <w:rPr>
      <w:rFonts w:ascii="Calibri" w:eastAsia="SimSun" w:hAnsi="Calibri" w:cs="Times New Roman"/>
      <w:color w:val="31849B"/>
      <w:sz w:val="20"/>
      <w:szCs w:val="20"/>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sid w:val="00001593"/>
    <w:pPr>
      <w:spacing w:after="0" w:line="240" w:lineRule="auto"/>
    </w:pPr>
    <w:rPr>
      <w:rFonts w:ascii="Calibri" w:eastAsia="SimSun" w:hAnsi="Calibri" w:cs="Times New Roman"/>
      <w:color w:val="E36C0A"/>
      <w:sz w:val="20"/>
      <w:szCs w:val="20"/>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rsid w:val="00001593"/>
    <w:pPr>
      <w:spacing w:after="0" w:line="240" w:lineRule="auto"/>
    </w:pPr>
    <w:rPr>
      <w:rFonts w:ascii="Calibri" w:eastAsia="SimSun" w:hAnsi="Calibri"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01593"/>
    <w:pPr>
      <w:spacing w:after="0" w:line="240" w:lineRule="auto"/>
    </w:pPr>
    <w:rPr>
      <w:rFonts w:ascii="Calibri" w:eastAsia="SimSun" w:hAnsi="Calibri" w:cs="Times New Roman"/>
      <w:sz w:val="20"/>
      <w:szCs w:val="20"/>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001593"/>
    <w:pPr>
      <w:spacing w:after="0" w:line="240" w:lineRule="auto"/>
    </w:pPr>
    <w:rPr>
      <w:rFonts w:ascii="Calibri" w:eastAsia="SimSun" w:hAnsi="Calibri" w:cs="Times New Roman"/>
      <w:sz w:val="20"/>
      <w:szCs w:val="20"/>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01593"/>
    <w:pPr>
      <w:spacing w:after="0" w:line="240" w:lineRule="auto"/>
    </w:pPr>
    <w:rPr>
      <w:rFonts w:ascii="Calibri" w:eastAsia="SimSun" w:hAnsi="Calibri" w:cs="Times New Roman"/>
      <w:sz w:val="20"/>
      <w:szCs w:val="20"/>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001593"/>
    <w:pPr>
      <w:spacing w:after="0" w:line="240" w:lineRule="auto"/>
    </w:pPr>
    <w:rPr>
      <w:rFonts w:ascii="Calibri" w:eastAsia="SimSun" w:hAnsi="Calibri" w:cs="Times New Roman"/>
      <w:sz w:val="20"/>
      <w:szCs w:val="20"/>
    </w:rPr>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01593"/>
    <w:pPr>
      <w:spacing w:after="0" w:line="240" w:lineRule="auto"/>
    </w:pPr>
    <w:rPr>
      <w:rFonts w:ascii="Calibri" w:eastAsia="SimSun" w:hAnsi="Calibri" w:cs="Times New Roman"/>
      <w:sz w:val="20"/>
      <w:szCs w:val="20"/>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01593"/>
    <w:pPr>
      <w:spacing w:after="0" w:line="240" w:lineRule="auto"/>
    </w:pPr>
    <w:rPr>
      <w:rFonts w:ascii="Calibri" w:eastAsia="SimSun" w:hAnsi="Calibri" w:cs="Times New Roman"/>
      <w:sz w:val="20"/>
      <w:szCs w:val="20"/>
    </w:rPr>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rsid w:val="00001593"/>
    <w:pPr>
      <w:spacing w:after="0" w:line="240" w:lineRule="auto"/>
    </w:pPr>
    <w:rPr>
      <w:rFonts w:ascii="Calibri" w:eastAsia="SimSun" w:hAnsi="Calibri" w:cs="Times New Roman"/>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rsid w:val="00001593"/>
    <w:pPr>
      <w:spacing w:after="0" w:line="240" w:lineRule="auto"/>
    </w:pPr>
    <w:rPr>
      <w:rFonts w:ascii="Calibri" w:eastAsia="SimSun" w:hAnsi="Calibri" w:cs="Times New Roman"/>
      <w:sz w:val="20"/>
      <w:szCs w:val="2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rsid w:val="00001593"/>
    <w:pPr>
      <w:spacing w:after="0" w:line="240" w:lineRule="auto"/>
    </w:pPr>
    <w:rPr>
      <w:rFonts w:ascii="Calibri" w:eastAsia="SimSun" w:hAnsi="Calibri" w:cs="Times New Roman"/>
      <w:sz w:val="20"/>
      <w:szCs w:val="2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rsid w:val="00001593"/>
    <w:pPr>
      <w:spacing w:after="0" w:line="240" w:lineRule="auto"/>
    </w:pPr>
    <w:rPr>
      <w:rFonts w:ascii="Calibri" w:eastAsia="SimSun" w:hAnsi="Calibri" w:cs="Times New Roman"/>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rsid w:val="00001593"/>
    <w:pPr>
      <w:spacing w:after="0" w:line="240" w:lineRule="auto"/>
    </w:pPr>
    <w:rPr>
      <w:rFonts w:ascii="Calibri" w:eastAsia="SimSun" w:hAnsi="Calibri" w:cs="Times New Roman"/>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rsid w:val="00001593"/>
    <w:pPr>
      <w:spacing w:after="0" w:line="240" w:lineRule="auto"/>
    </w:pPr>
    <w:rPr>
      <w:rFonts w:ascii="Calibri" w:eastAsia="SimSun" w:hAnsi="Calibri" w:cs="Times New Roman"/>
      <w:sz w:val="20"/>
      <w:szCs w:val="2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rsid w:val="00001593"/>
    <w:pPr>
      <w:spacing w:after="0" w:line="240" w:lineRule="auto"/>
    </w:pPr>
    <w:rPr>
      <w:rFonts w:ascii="Calibri" w:eastAsia="SimSun" w:hAnsi="Calibri" w:cs="Times New Roman"/>
      <w:sz w:val="20"/>
      <w:szCs w:val="2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rsid w:val="00001593"/>
    <w:pPr>
      <w:spacing w:after="0" w:line="240" w:lineRule="auto"/>
    </w:pPr>
    <w:rPr>
      <w:rFonts w:ascii="Calibri" w:eastAsia="SimSun" w:hAnsi="Calibri" w:cs="Times New Roman"/>
      <w:sz w:val="20"/>
      <w:szCs w:val="20"/>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01593"/>
    <w:pPr>
      <w:spacing w:after="0" w:line="240" w:lineRule="auto"/>
    </w:pPr>
    <w:rPr>
      <w:rFonts w:ascii="Calibri" w:eastAsia="SimSun" w:hAnsi="Calibri" w:cs="Times New Roman"/>
      <w:sz w:val="20"/>
      <w:szCs w:val="20"/>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001593"/>
    <w:pPr>
      <w:spacing w:after="0" w:line="240" w:lineRule="auto"/>
    </w:pPr>
    <w:rPr>
      <w:rFonts w:ascii="Calibri" w:eastAsia="SimSun" w:hAnsi="Calibri" w:cs="Times New Roman"/>
      <w:sz w:val="20"/>
      <w:szCs w:val="20"/>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01593"/>
    <w:pPr>
      <w:spacing w:after="0" w:line="240" w:lineRule="auto"/>
    </w:pPr>
    <w:rPr>
      <w:rFonts w:ascii="Calibri" w:eastAsia="SimSun" w:hAnsi="Calibri" w:cs="Times New Roman"/>
      <w:sz w:val="20"/>
      <w:szCs w:val="20"/>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01593"/>
    <w:pPr>
      <w:spacing w:after="0" w:line="240" w:lineRule="auto"/>
    </w:pPr>
    <w:rPr>
      <w:rFonts w:ascii="Calibri" w:eastAsia="SimSun" w:hAnsi="Calibri" w:cs="Times New Roman"/>
      <w:sz w:val="20"/>
      <w:szCs w:val="20"/>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01593"/>
    <w:pPr>
      <w:spacing w:after="0" w:line="240" w:lineRule="auto"/>
    </w:pPr>
    <w:rPr>
      <w:rFonts w:ascii="Calibri" w:eastAsia="SimSun" w:hAnsi="Calibri" w:cs="Times New Roman"/>
      <w:sz w:val="20"/>
      <w:szCs w:val="20"/>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01593"/>
    <w:pPr>
      <w:spacing w:after="0" w:line="240" w:lineRule="auto"/>
    </w:pPr>
    <w:rPr>
      <w:rFonts w:ascii="Calibri" w:eastAsia="SimSun" w:hAnsi="Calibri" w:cs="Times New Roman"/>
      <w:sz w:val="20"/>
      <w:szCs w:val="20"/>
    </w:rPr>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001593"/>
    <w:pPr>
      <w:spacing w:after="0" w:line="240" w:lineRule="auto"/>
    </w:pPr>
    <w:rPr>
      <w:rFonts w:ascii="Calibri" w:eastAsia="SimSun"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001593"/>
    <w:pPr>
      <w:spacing w:after="0" w:line="240" w:lineRule="auto"/>
    </w:pPr>
    <w:rPr>
      <w:rFonts w:ascii="Calibri" w:eastAsia="SimSun" w:hAnsi="Calibri" w:cs="Times New Roman"/>
      <w:color w:val="000000"/>
      <w:sz w:val="20"/>
      <w:szCs w:val="2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001593"/>
    <w:pPr>
      <w:spacing w:after="0" w:line="240" w:lineRule="auto"/>
    </w:pPr>
    <w:rPr>
      <w:rFonts w:ascii="Calibri" w:eastAsia="SimSun" w:hAnsi="Calibri" w:cs="Times New Roman"/>
      <w:color w:val="000000"/>
      <w:sz w:val="20"/>
      <w:szCs w:val="2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01593"/>
    <w:pPr>
      <w:spacing w:after="0" w:line="240" w:lineRule="auto"/>
    </w:pPr>
    <w:rPr>
      <w:rFonts w:ascii="Calibri" w:eastAsia="SimSun" w:hAnsi="Calibri" w:cs="Times New Roman"/>
      <w:color w:val="000000"/>
      <w:sz w:val="20"/>
      <w:szCs w:val="2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01593"/>
    <w:pPr>
      <w:spacing w:after="0" w:line="240" w:lineRule="auto"/>
    </w:pPr>
    <w:rPr>
      <w:rFonts w:ascii="Calibri" w:eastAsia="SimSun" w:hAnsi="Calibri" w:cs="Times New Roman"/>
      <w:color w:val="000000"/>
      <w:sz w:val="20"/>
      <w:szCs w:val="2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01593"/>
    <w:pPr>
      <w:spacing w:after="0" w:line="240" w:lineRule="auto"/>
    </w:pPr>
    <w:rPr>
      <w:rFonts w:ascii="Calibri" w:eastAsia="SimSun" w:hAnsi="Calibri" w:cs="Times New Roman"/>
      <w:color w:val="000000"/>
      <w:sz w:val="20"/>
      <w:szCs w:val="2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001593"/>
    <w:pPr>
      <w:spacing w:after="0" w:line="240" w:lineRule="auto"/>
    </w:pPr>
    <w:rPr>
      <w:rFonts w:ascii="Calibri" w:eastAsia="SimSun" w:hAnsi="Calibri" w:cs="Times New Roman"/>
      <w:color w:val="000000"/>
      <w:sz w:val="20"/>
      <w:szCs w:val="2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001593"/>
    <w:pPr>
      <w:spacing w:after="0" w:line="240" w:lineRule="auto"/>
    </w:pPr>
    <w:rPr>
      <w:rFonts w:ascii="Calibri" w:eastAsia="SimSun" w:hAnsi="Calibri" w:cs="Times New Roman"/>
      <w:color w:val="000000"/>
      <w:sz w:val="20"/>
      <w:szCs w:val="2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01593"/>
    <w:pPr>
      <w:spacing w:after="0" w:line="240" w:lineRule="auto"/>
    </w:pPr>
    <w:rPr>
      <w:rFonts w:ascii="SimSun" w:eastAsia="Courier New" w:hAnsi="SimSun" w:cs="Times New Roman"/>
      <w:color w:val="000000"/>
      <w:sz w:val="20"/>
      <w:szCs w:val="2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001593"/>
    <w:pPr>
      <w:spacing w:after="0" w:line="240" w:lineRule="auto"/>
    </w:pPr>
    <w:rPr>
      <w:rFonts w:ascii="SimSun" w:eastAsia="Courier New" w:hAnsi="SimSun" w:cs="Times New Roman"/>
      <w:color w:val="000000"/>
      <w:sz w:val="20"/>
      <w:szCs w:val="2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01593"/>
    <w:pPr>
      <w:spacing w:after="0" w:line="240" w:lineRule="auto"/>
    </w:pPr>
    <w:rPr>
      <w:rFonts w:ascii="SimSun" w:eastAsia="Courier New" w:hAnsi="SimSun" w:cs="Times New Roman"/>
      <w:color w:val="000000"/>
      <w:sz w:val="20"/>
      <w:szCs w:val="2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01593"/>
    <w:pPr>
      <w:spacing w:after="0" w:line="240" w:lineRule="auto"/>
    </w:pPr>
    <w:rPr>
      <w:rFonts w:ascii="SimSun" w:eastAsia="Courier New" w:hAnsi="SimSun" w:cs="Times New Roman"/>
      <w:color w:val="000000"/>
      <w:sz w:val="20"/>
      <w:szCs w:val="2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01593"/>
    <w:pPr>
      <w:spacing w:after="0" w:line="240" w:lineRule="auto"/>
    </w:pPr>
    <w:rPr>
      <w:rFonts w:ascii="SimSun" w:eastAsia="Courier New" w:hAnsi="SimSun" w:cs="Times New Roman"/>
      <w:color w:val="000000"/>
      <w:sz w:val="20"/>
      <w:szCs w:val="2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001593"/>
    <w:pPr>
      <w:spacing w:after="0" w:line="240" w:lineRule="auto"/>
    </w:pPr>
    <w:rPr>
      <w:rFonts w:ascii="SimSun" w:eastAsia="Courier New" w:hAnsi="SimSun" w:cs="Times New Roman"/>
      <w:color w:val="000000"/>
      <w:sz w:val="20"/>
      <w:szCs w:val="2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01593"/>
    <w:pPr>
      <w:spacing w:after="0" w:line="240" w:lineRule="auto"/>
    </w:pPr>
    <w:rPr>
      <w:rFonts w:ascii="SimSun" w:eastAsia="Courier New" w:hAnsi="SimSun" w:cs="Times New Roman"/>
      <w:color w:val="000000"/>
      <w:sz w:val="20"/>
      <w:szCs w:val="2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001593"/>
    <w:pPr>
      <w:spacing w:after="0" w:line="240" w:lineRule="auto"/>
    </w:pPr>
    <w:rPr>
      <w:rFonts w:ascii="Calibri" w:eastAsia="SimSun" w:hAnsi="Calibri" w:cs="Times New Roman"/>
      <w:sz w:val="20"/>
      <w:szCs w:val="20"/>
    </w:rPr>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01593"/>
    <w:pPr>
      <w:spacing w:after="0" w:line="240" w:lineRule="auto"/>
    </w:pPr>
    <w:rPr>
      <w:rFonts w:ascii="Calibri" w:eastAsia="SimSun" w:hAnsi="Calibri" w:cs="Times New Roman"/>
      <w:sz w:val="20"/>
      <w:szCs w:val="20"/>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01593"/>
    <w:pPr>
      <w:spacing w:after="0" w:line="240" w:lineRule="auto"/>
    </w:pPr>
    <w:rPr>
      <w:rFonts w:ascii="Calibri" w:eastAsia="SimSun" w:hAnsi="Calibri" w:cs="Times New Roman"/>
      <w:sz w:val="20"/>
      <w:szCs w:val="20"/>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001593"/>
    <w:pPr>
      <w:spacing w:after="0" w:line="240" w:lineRule="auto"/>
    </w:pPr>
    <w:rPr>
      <w:rFonts w:ascii="Calibri" w:eastAsia="SimSun" w:hAnsi="Calibri" w:cs="Times New Roman"/>
      <w:sz w:val="20"/>
      <w:szCs w:val="20"/>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01593"/>
    <w:pPr>
      <w:spacing w:after="0" w:line="240" w:lineRule="auto"/>
    </w:pPr>
    <w:rPr>
      <w:rFonts w:ascii="Calibri" w:eastAsia="SimSun" w:hAnsi="Calibri" w:cs="Times New Roman"/>
      <w:sz w:val="20"/>
      <w:szCs w:val="20"/>
    </w:rPr>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001593"/>
    <w:pPr>
      <w:spacing w:after="0" w:line="240" w:lineRule="auto"/>
    </w:pPr>
    <w:rPr>
      <w:rFonts w:ascii="Calibri" w:eastAsia="SimSun" w:hAnsi="Calibri" w:cs="Times New Roman"/>
      <w:sz w:val="20"/>
      <w:szCs w:val="20"/>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01593"/>
    <w:pPr>
      <w:spacing w:after="0" w:line="240" w:lineRule="auto"/>
    </w:pPr>
    <w:rPr>
      <w:rFonts w:ascii="Calibri" w:eastAsia="SimSun" w:hAnsi="Calibri" w:cs="Times New Roman"/>
      <w:sz w:val="20"/>
      <w:szCs w:val="20"/>
    </w:rPr>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001593"/>
    <w:pPr>
      <w:spacing w:after="0" w:line="240" w:lineRule="auto"/>
    </w:pPr>
    <w:rPr>
      <w:rFonts w:ascii="SimSun" w:eastAsia="Courier New" w:hAnsi="SimSun" w:cs="Times New Roman"/>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01593"/>
    <w:pPr>
      <w:spacing w:after="0" w:line="240" w:lineRule="auto"/>
    </w:pPr>
    <w:rPr>
      <w:rFonts w:ascii="SimSun" w:eastAsia="Courier New" w:hAnsi="SimSun" w:cs="Times New Roman"/>
      <w:color w:val="000000"/>
      <w:sz w:val="20"/>
      <w:szCs w:val="2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01593"/>
    <w:pPr>
      <w:spacing w:after="0" w:line="240" w:lineRule="auto"/>
    </w:pPr>
    <w:rPr>
      <w:rFonts w:ascii="SimSun" w:eastAsia="Courier New" w:hAnsi="SimSun" w:cs="Times New Roman"/>
      <w:color w:val="000000"/>
      <w:sz w:val="20"/>
      <w:szCs w:val="2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001593"/>
    <w:pPr>
      <w:spacing w:after="0" w:line="240" w:lineRule="auto"/>
    </w:pPr>
    <w:rPr>
      <w:rFonts w:ascii="SimSun" w:eastAsia="Courier New" w:hAnsi="SimSun" w:cs="Times New Roman"/>
      <w:color w:val="00000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01593"/>
    <w:pPr>
      <w:spacing w:after="0" w:line="240" w:lineRule="auto"/>
    </w:pPr>
    <w:rPr>
      <w:rFonts w:ascii="SimSun" w:eastAsia="Courier New" w:hAnsi="SimSun" w:cs="Times New Roman"/>
      <w:color w:val="000000"/>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01593"/>
    <w:pPr>
      <w:spacing w:after="0" w:line="240" w:lineRule="auto"/>
    </w:pPr>
    <w:rPr>
      <w:rFonts w:ascii="SimSun" w:eastAsia="Courier New" w:hAnsi="SimSun" w:cs="Times New Roman"/>
      <w:color w:val="000000"/>
      <w:sz w:val="20"/>
      <w:szCs w:val="2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01593"/>
    <w:pPr>
      <w:spacing w:after="0" w:line="240" w:lineRule="auto"/>
    </w:pPr>
    <w:rPr>
      <w:rFonts w:ascii="SimSun" w:eastAsia="Courier New" w:hAnsi="SimSun" w:cs="Times New Roman"/>
      <w:color w:val="000000"/>
      <w:sz w:val="20"/>
      <w:szCs w:val="2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rsid w:val="00001593"/>
    <w:pPr>
      <w:spacing w:after="0" w:line="240" w:lineRule="auto"/>
    </w:pPr>
    <w:rPr>
      <w:rFonts w:ascii="Calibri" w:eastAsia="SimSun"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01593"/>
    <w:pPr>
      <w:spacing w:after="0" w:line="240" w:lineRule="auto"/>
    </w:pPr>
    <w:rPr>
      <w:rFonts w:ascii="Calibri" w:eastAsia="SimSun" w:hAnsi="Calibri" w:cs="Times New Roman"/>
      <w:color w:val="FFFFFF"/>
      <w:sz w:val="20"/>
      <w:szCs w:val="20"/>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001593"/>
    <w:pPr>
      <w:spacing w:after="0" w:line="240" w:lineRule="auto"/>
    </w:pPr>
    <w:rPr>
      <w:rFonts w:ascii="Calibri" w:eastAsia="SimSun" w:hAnsi="Calibri" w:cs="Times New Roman"/>
      <w:color w:val="000000"/>
      <w:sz w:val="20"/>
      <w:szCs w:val="2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001593"/>
    <w:pPr>
      <w:spacing w:after="0" w:line="240" w:lineRule="auto"/>
    </w:pPr>
    <w:rPr>
      <w:rFonts w:ascii="Calibri" w:eastAsia="SimSun" w:hAnsi="Calibri" w:cs="Times New Roman"/>
      <w:color w:val="000000"/>
      <w:sz w:val="20"/>
      <w:szCs w:val="2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01593"/>
    <w:pPr>
      <w:spacing w:after="0" w:line="240" w:lineRule="auto"/>
    </w:pPr>
    <w:rPr>
      <w:rFonts w:ascii="Calibri" w:eastAsia="SimSun" w:hAnsi="Calibri" w:cs="Times New Roman"/>
      <w:color w:val="000000"/>
      <w:sz w:val="20"/>
      <w:szCs w:val="2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01593"/>
    <w:pPr>
      <w:spacing w:after="0" w:line="240" w:lineRule="auto"/>
    </w:pPr>
    <w:rPr>
      <w:rFonts w:ascii="Calibri" w:eastAsia="SimSun" w:hAnsi="Calibri" w:cs="Times New Roman"/>
      <w:color w:val="000000"/>
      <w:sz w:val="20"/>
      <w:szCs w:val="2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001593"/>
    <w:pPr>
      <w:spacing w:after="0" w:line="240" w:lineRule="auto"/>
    </w:pPr>
    <w:rPr>
      <w:rFonts w:ascii="Calibri" w:eastAsia="SimSun" w:hAnsi="Calibri" w:cs="Times New Roman"/>
      <w:color w:val="000000"/>
      <w:sz w:val="20"/>
      <w:szCs w:val="2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001593"/>
    <w:pPr>
      <w:spacing w:after="0" w:line="240" w:lineRule="auto"/>
    </w:pPr>
    <w:rPr>
      <w:rFonts w:ascii="Calibri" w:eastAsia="SimSun" w:hAnsi="Calibri" w:cs="Times New Roman"/>
      <w:color w:val="000000"/>
      <w:sz w:val="20"/>
      <w:szCs w:val="2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001593"/>
    <w:pPr>
      <w:spacing w:after="0" w:line="240" w:lineRule="auto"/>
    </w:pPr>
    <w:rPr>
      <w:rFonts w:ascii="Calibri" w:eastAsia="SimSun" w:hAnsi="Calibri" w:cs="Times New Roman"/>
      <w:color w:val="000000"/>
      <w:sz w:val="20"/>
      <w:szCs w:val="2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sid w:val="00001593"/>
    <w:pPr>
      <w:spacing w:after="0" w:line="240" w:lineRule="auto"/>
    </w:pPr>
    <w:rPr>
      <w:rFonts w:ascii="Calibri" w:eastAsia="SimSun" w:hAnsi="Calibri" w:cs="Times New Roman"/>
      <w:color w:val="000000"/>
      <w:sz w:val="20"/>
      <w:szCs w:val="2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001593"/>
    <w:pPr>
      <w:spacing w:after="0" w:line="240" w:lineRule="auto"/>
    </w:pPr>
    <w:rPr>
      <w:rFonts w:ascii="Calibri" w:eastAsia="SimSun" w:hAnsi="Calibri" w:cs="Times New Roman"/>
      <w:color w:val="000000"/>
      <w:sz w:val="20"/>
      <w:szCs w:val="2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01593"/>
    <w:pPr>
      <w:spacing w:after="0" w:line="240" w:lineRule="auto"/>
    </w:pPr>
    <w:rPr>
      <w:rFonts w:ascii="Calibri" w:eastAsia="SimSun" w:hAnsi="Calibri" w:cs="Times New Roman"/>
      <w:color w:val="000000"/>
      <w:sz w:val="20"/>
      <w:szCs w:val="2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01593"/>
    <w:pPr>
      <w:spacing w:after="0" w:line="240" w:lineRule="auto"/>
    </w:pPr>
    <w:rPr>
      <w:rFonts w:ascii="Calibri" w:eastAsia="SimSun" w:hAnsi="Calibri" w:cs="Times New Roman"/>
      <w:color w:val="000000"/>
      <w:sz w:val="20"/>
      <w:szCs w:val="2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001593"/>
    <w:pPr>
      <w:spacing w:after="0" w:line="240" w:lineRule="auto"/>
    </w:pPr>
    <w:rPr>
      <w:rFonts w:ascii="Calibri" w:eastAsia="SimSun" w:hAnsi="Calibri" w:cs="Times New Roman"/>
      <w:color w:val="000000"/>
      <w:sz w:val="20"/>
      <w:szCs w:val="2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001593"/>
    <w:pPr>
      <w:spacing w:after="0" w:line="240" w:lineRule="auto"/>
    </w:pPr>
    <w:rPr>
      <w:rFonts w:ascii="Calibri" w:eastAsia="SimSun" w:hAnsi="Calibri" w:cs="Times New Roman"/>
      <w:color w:val="000000"/>
      <w:sz w:val="20"/>
      <w:szCs w:val="2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01593"/>
    <w:pPr>
      <w:spacing w:after="0" w:line="240" w:lineRule="auto"/>
    </w:pPr>
    <w:rPr>
      <w:rFonts w:ascii="Calibri" w:eastAsia="SimSun" w:hAnsi="Calibri" w:cs="Times New Roman"/>
      <w:color w:val="000000"/>
      <w:sz w:val="20"/>
      <w:szCs w:val="2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001593"/>
    <w:pPr>
      <w:spacing w:after="0" w:line="240" w:lineRule="auto"/>
    </w:pPr>
    <w:rPr>
      <w:rFonts w:ascii="Calibri" w:eastAsia="SimSun" w:hAnsi="Calibri" w:cs="Times New Roman"/>
      <w:color w:val="000000"/>
      <w:sz w:val="20"/>
      <w:szCs w:val="2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1">
    <w:name w:val="Table Grid11"/>
    <w:basedOn w:val="TableNormal"/>
    <w:uiPriority w:val="39"/>
    <w:qFormat/>
    <w:rsid w:val="0000159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qFormat/>
    <w:rsid w:val="00001593"/>
    <w:pPr>
      <w:spacing w:after="0" w:line="240" w:lineRule="auto"/>
    </w:pPr>
    <w:rPr>
      <w:rFonts w:asci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1593"/>
  </w:style>
  <w:style w:type="table" w:customStyle="1" w:styleId="TableGrid50">
    <w:name w:val="Table Grid5"/>
    <w:basedOn w:val="TableNormal"/>
    <w:next w:val="TableGrid"/>
    <w:uiPriority w:val="39"/>
    <w:qFormat/>
    <w:rsid w:val="00001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1593"/>
    <w:rPr>
      <w:color w:val="605E5C"/>
      <w:shd w:val="clear" w:color="auto" w:fill="E1DFDD"/>
    </w:rPr>
  </w:style>
  <w:style w:type="character" w:customStyle="1" w:styleId="UnresolvedMention2">
    <w:name w:val="Unresolved Mention2"/>
    <w:basedOn w:val="DefaultParagraphFont"/>
    <w:uiPriority w:val="99"/>
    <w:semiHidden/>
    <w:unhideWhenUsed/>
    <w:rsid w:val="00001593"/>
    <w:rPr>
      <w:color w:val="605E5C"/>
      <w:shd w:val="clear" w:color="auto" w:fill="E1DFDD"/>
    </w:rPr>
  </w:style>
  <w:style w:type="numbering" w:customStyle="1" w:styleId="NoList4">
    <w:name w:val="No List4"/>
    <w:next w:val="NoList"/>
    <w:uiPriority w:val="99"/>
    <w:semiHidden/>
    <w:unhideWhenUsed/>
    <w:rsid w:val="00001593"/>
  </w:style>
  <w:style w:type="table" w:customStyle="1" w:styleId="TableGrid60">
    <w:name w:val="Table Grid6"/>
    <w:basedOn w:val="TableNormal"/>
    <w:next w:val="TableGrid"/>
    <w:uiPriority w:val="59"/>
    <w:qFormat/>
    <w:rsid w:val="00001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01593"/>
    <w:pPr>
      <w:spacing w:line="240" w:lineRule="exact"/>
    </w:pPr>
    <w:rPr>
      <w:rFonts w:ascii="Arial" w:eastAsia="Times New Roman" w:hAnsi="Arial" w:cs="Arial"/>
      <w:bCs w:val="0"/>
      <w:sz w:val="24"/>
      <w:szCs w:val="24"/>
    </w:rPr>
  </w:style>
  <w:style w:type="character" w:customStyle="1" w:styleId="MTConvertedEquation">
    <w:name w:val="MTConvertedEquation"/>
    <w:basedOn w:val="DefaultParagraphFont"/>
    <w:rsid w:val="00001593"/>
    <w:rPr>
      <w:rFonts w:ascii="Cambria Math" w:hAnsi="Cambria Math" w:cs="Times New Roman"/>
      <w:i/>
      <w:color w:val="000000" w:themeColor="text1"/>
      <w:sz w:val="28"/>
      <w:szCs w:val="28"/>
      <w:shd w:val="clear" w:color="auto" w:fill="FFFFFF"/>
      <w:lang w:val="fr-FR"/>
    </w:rPr>
  </w:style>
  <w:style w:type="table" w:customStyle="1" w:styleId="TableNormal1">
    <w:name w:val="Table Normal1"/>
    <w:qFormat/>
    <w:rsid w:val="00001593"/>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customStyle="1" w:styleId="PhnuPhnchn">
    <w:name w:val="Phần đầu &amp; Phần chân"/>
    <w:qFormat/>
    <w:rsid w:val="00001593"/>
    <w:pP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Nidung">
    <w:name w:val="Nội dung"/>
    <w:qFormat/>
    <w:rsid w:val="00001593"/>
    <w:rPr>
      <w:rFonts w:ascii="Times New Roman" w:eastAsia="Arial Unicode MS" w:hAnsi="Times New Roman" w:cs="Arial Unicode MS"/>
      <w:color w:val="000000"/>
      <w:sz w:val="26"/>
      <w:szCs w:val="26"/>
      <w:u w:color="000000"/>
    </w:rPr>
  </w:style>
  <w:style w:type="paragraph" w:customStyle="1" w:styleId="msonormal0">
    <w:name w:val="msonormal"/>
    <w:basedOn w:val="Normal"/>
    <w:uiPriority w:val="99"/>
    <w:rsid w:val="00001593"/>
    <w:pPr>
      <w:spacing w:before="100" w:beforeAutospacing="1" w:after="100" w:afterAutospacing="1" w:line="240" w:lineRule="auto"/>
    </w:pPr>
    <w:rPr>
      <w:rFonts w:eastAsia="Times New Roman"/>
      <w:bCs w:val="0"/>
      <w:sz w:val="24"/>
      <w:szCs w:val="24"/>
    </w:rPr>
  </w:style>
  <w:style w:type="paragraph" w:customStyle="1" w:styleId="Normal0">
    <w:name w:val="[Normal]"/>
    <w:uiPriority w:val="99"/>
    <w:unhideWhenUsed/>
    <w:rsid w:val="00001593"/>
    <w:pPr>
      <w:widowControl w:val="0"/>
      <w:autoSpaceDE w:val="0"/>
      <w:autoSpaceDN w:val="0"/>
      <w:spacing w:after="0" w:line="240" w:lineRule="auto"/>
    </w:pPr>
    <w:rPr>
      <w:rFonts w:ascii="Arial" w:eastAsia="Times New Roman" w:hAnsi="Arial" w:cs="Arial"/>
      <w:sz w:val="24"/>
      <w:szCs w:val="24"/>
    </w:rPr>
  </w:style>
  <w:style w:type="numbering" w:customStyle="1" w:styleId="NoList5">
    <w:name w:val="No List5"/>
    <w:next w:val="NoList"/>
    <w:uiPriority w:val="99"/>
    <w:semiHidden/>
    <w:unhideWhenUsed/>
    <w:rsid w:val="00001593"/>
  </w:style>
  <w:style w:type="table" w:customStyle="1" w:styleId="TableGrid70">
    <w:name w:val="Table Grid7"/>
    <w:basedOn w:val="TableNormal"/>
    <w:next w:val="TableGrid"/>
    <w:uiPriority w:val="39"/>
    <w:rsid w:val="00001593"/>
    <w:pPr>
      <w:spacing w:after="0" w:line="240" w:lineRule="auto"/>
    </w:pPr>
    <w:rPr>
      <w:rFonts w:ascii="Calibri" w:hAnsi="Calibri" w:cs="Microsoft Uighu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01593"/>
  </w:style>
  <w:style w:type="table" w:customStyle="1" w:styleId="TableGrid80">
    <w:name w:val="Table Grid8"/>
    <w:basedOn w:val="TableNormal"/>
    <w:next w:val="TableGrid"/>
    <w:uiPriority w:val="39"/>
    <w:rsid w:val="0000159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5294">
      <w:bodyDiv w:val="1"/>
      <w:marLeft w:val="0"/>
      <w:marRight w:val="0"/>
      <w:marTop w:val="0"/>
      <w:marBottom w:val="0"/>
      <w:divBdr>
        <w:top w:val="none" w:sz="0" w:space="0" w:color="auto"/>
        <w:left w:val="none" w:sz="0" w:space="0" w:color="auto"/>
        <w:bottom w:val="none" w:sz="0" w:space="0" w:color="auto"/>
        <w:right w:val="none" w:sz="0" w:space="0" w:color="auto"/>
      </w:divBdr>
    </w:div>
    <w:div w:id="1133906149">
      <w:bodyDiv w:val="1"/>
      <w:marLeft w:val="0"/>
      <w:marRight w:val="0"/>
      <w:marTop w:val="0"/>
      <w:marBottom w:val="0"/>
      <w:divBdr>
        <w:top w:val="none" w:sz="0" w:space="0" w:color="auto"/>
        <w:left w:val="none" w:sz="0" w:space="0" w:color="auto"/>
        <w:bottom w:val="none" w:sz="0" w:space="0" w:color="auto"/>
        <w:right w:val="none" w:sz="0" w:space="0" w:color="auto"/>
      </w:divBdr>
    </w:div>
    <w:div w:id="1534340792">
      <w:bodyDiv w:val="1"/>
      <w:marLeft w:val="0"/>
      <w:marRight w:val="0"/>
      <w:marTop w:val="0"/>
      <w:marBottom w:val="0"/>
      <w:divBdr>
        <w:top w:val="none" w:sz="0" w:space="0" w:color="auto"/>
        <w:left w:val="none" w:sz="0" w:space="0" w:color="auto"/>
        <w:bottom w:val="none" w:sz="0" w:space="0" w:color="auto"/>
        <w:right w:val="none" w:sz="0" w:space="0" w:color="auto"/>
      </w:divBdr>
    </w:div>
    <w:div w:id="15602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2024-02-16T10:51:00Z</cp:lastPrinted>
  <dcterms:created xsi:type="dcterms:W3CDTF">2024-03-20T04:36:00Z</dcterms:created>
  <dcterms:modified xsi:type="dcterms:W3CDTF">2024-03-31T14:23:00Z</dcterms:modified>
</cp:coreProperties>
</file>